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Pr="00BF096A" w:rsidRDefault="00DA738C">
      <w:pPr>
        <w:spacing w:line="192" w:lineRule="auto"/>
        <w:outlineLvl w:val="0"/>
        <w:rPr>
          <w:rFonts w:ascii="Arial" w:hAnsi="Arial"/>
          <w:b/>
          <w:i/>
          <w:sz w:val="40"/>
        </w:rPr>
      </w:pPr>
      <w:r w:rsidRPr="00BF096A">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BF096A">
        <w:rPr>
          <w:rFonts w:ascii="Arial" w:hAnsi="Arial"/>
          <w:b/>
          <w:i/>
          <w:sz w:val="40"/>
        </w:rPr>
        <w:t>Massachusetts Department of</w:t>
      </w:r>
    </w:p>
    <w:p w14:paraId="09F7D81F" w14:textId="77777777" w:rsidR="00FD23FE" w:rsidRPr="00BF096A" w:rsidRDefault="00FD23FE">
      <w:pPr>
        <w:outlineLvl w:val="0"/>
        <w:rPr>
          <w:rFonts w:ascii="Arial" w:hAnsi="Arial"/>
          <w:b/>
          <w:i/>
          <w:sz w:val="40"/>
        </w:rPr>
      </w:pPr>
      <w:r w:rsidRPr="00BF096A">
        <w:rPr>
          <w:rFonts w:ascii="Arial" w:hAnsi="Arial"/>
          <w:b/>
          <w:i/>
          <w:sz w:val="40"/>
        </w:rPr>
        <w:t>Elementary and Secondary Education</w:t>
      </w:r>
    </w:p>
    <w:p w14:paraId="042AC474" w14:textId="77777777" w:rsidR="00D90630" w:rsidRPr="00BF096A" w:rsidRDefault="00D90630">
      <w:pPr>
        <w:outlineLvl w:val="0"/>
        <w:rPr>
          <w:rFonts w:ascii="Arial" w:hAnsi="Arial"/>
          <w:b/>
          <w:i/>
          <w:szCs w:val="24"/>
        </w:rPr>
      </w:pPr>
      <w:r w:rsidRPr="00BF096A">
        <w:rPr>
          <w:rFonts w:ascii="Arial" w:hAnsi="Arial"/>
          <w:b/>
          <w:i/>
          <w:szCs w:val="24"/>
        </w:rPr>
        <w:t>Grants Management</w:t>
      </w:r>
    </w:p>
    <w:p w14:paraId="77BF498A" w14:textId="77777777" w:rsidR="00FD23FE" w:rsidRPr="00BF096A" w:rsidRDefault="00201E00">
      <w:pPr>
        <w:rPr>
          <w:rFonts w:ascii="Arial" w:hAnsi="Arial"/>
          <w:i/>
        </w:rPr>
      </w:pPr>
      <w:r w:rsidRPr="00BF096A">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C162"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Pr="00BF096A" w:rsidRDefault="00FD23FE" w:rsidP="000D3AAF">
      <w:pPr>
        <w:pStyle w:val="Heading3"/>
        <w:tabs>
          <w:tab w:val="right" w:pos="9000"/>
        </w:tabs>
        <w:ind w:left="0" w:right="360"/>
        <w:rPr>
          <w:sz w:val="16"/>
          <w:szCs w:val="16"/>
        </w:rPr>
      </w:pPr>
      <w:r w:rsidRPr="00BF096A">
        <w:rPr>
          <w:sz w:val="16"/>
          <w:szCs w:val="16"/>
        </w:rPr>
        <w:t xml:space="preserve">75 Pleasant Street, Malden, Massachusetts 02148-4906 </w:t>
      </w:r>
      <w:r w:rsidRPr="00BF096A">
        <w:rPr>
          <w:sz w:val="16"/>
          <w:szCs w:val="16"/>
        </w:rPr>
        <w:tab/>
      </w:r>
      <w:r w:rsidR="00925643" w:rsidRPr="00BF096A">
        <w:rPr>
          <w:sz w:val="16"/>
          <w:szCs w:val="16"/>
        </w:rPr>
        <w:t xml:space="preserve">       </w:t>
      </w:r>
      <w:r w:rsidRPr="00BF096A">
        <w:rPr>
          <w:sz w:val="16"/>
          <w:szCs w:val="16"/>
        </w:rPr>
        <w:t>Telephone: (781) 338-</w:t>
      </w:r>
      <w:r w:rsidR="00D90630" w:rsidRPr="00BF096A">
        <w:rPr>
          <w:sz w:val="16"/>
          <w:szCs w:val="16"/>
        </w:rPr>
        <w:t>6595</w:t>
      </w:r>
      <w:r w:rsidRPr="00BF096A">
        <w:rPr>
          <w:sz w:val="16"/>
          <w:szCs w:val="16"/>
        </w:rPr>
        <w:t xml:space="preserve">                                                                                                               TTY: N.E.T. Relay 1-800-439-2370</w:t>
      </w:r>
    </w:p>
    <w:p w14:paraId="28FA961D" w14:textId="77777777" w:rsidR="00FD23FE" w:rsidRPr="00BF096A" w:rsidRDefault="00FD23FE">
      <w:pPr>
        <w:ind w:left="720"/>
        <w:rPr>
          <w:rFonts w:ascii="Arial" w:hAnsi="Arial"/>
          <w:i/>
          <w:sz w:val="16"/>
          <w:szCs w:val="16"/>
        </w:rPr>
      </w:pPr>
    </w:p>
    <w:p w14:paraId="305DAB5B" w14:textId="77777777" w:rsidR="00FD23FE" w:rsidRPr="00BF096A" w:rsidRDefault="00FD23FE">
      <w:pPr>
        <w:ind w:left="720"/>
        <w:rPr>
          <w:rFonts w:ascii="Arial" w:hAnsi="Arial"/>
          <w:i/>
          <w:sz w:val="18"/>
        </w:rPr>
        <w:sectPr w:rsidR="00FD23FE" w:rsidRPr="00BF096A">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7A12F0E9" w:rsidR="00FD23FE" w:rsidRPr="00BF096A" w:rsidRDefault="00074088" w:rsidP="00CA4F47">
      <w:pPr>
        <w:ind w:left="720"/>
        <w:jc w:val="center"/>
        <w:rPr>
          <w:rFonts w:ascii="Arial" w:hAnsi="Arial"/>
          <w:b/>
          <w:i/>
          <w:sz w:val="30"/>
          <w:szCs w:val="30"/>
        </w:rPr>
      </w:pPr>
      <w:r w:rsidRPr="00BF096A">
        <w:rPr>
          <w:rFonts w:ascii="Arial" w:hAnsi="Arial"/>
          <w:b/>
          <w:i/>
          <w:sz w:val="30"/>
          <w:szCs w:val="30"/>
        </w:rPr>
        <w:t>Grants Management</w:t>
      </w:r>
      <w:r w:rsidR="00D57605" w:rsidRPr="00BF096A">
        <w:rPr>
          <w:rFonts w:ascii="Arial" w:hAnsi="Arial"/>
          <w:b/>
          <w:i/>
          <w:sz w:val="30"/>
          <w:szCs w:val="30"/>
        </w:rPr>
        <w:t xml:space="preserve"> </w:t>
      </w:r>
      <w:r w:rsidR="00B11926" w:rsidRPr="00BF096A">
        <w:rPr>
          <w:rFonts w:ascii="Arial" w:hAnsi="Arial"/>
          <w:b/>
          <w:i/>
          <w:sz w:val="30"/>
          <w:szCs w:val="30"/>
        </w:rPr>
        <w:t>December</w:t>
      </w:r>
      <w:r w:rsidR="00D631AB" w:rsidRPr="00BF096A">
        <w:rPr>
          <w:rFonts w:ascii="Arial" w:hAnsi="Arial"/>
          <w:b/>
          <w:i/>
          <w:sz w:val="30"/>
          <w:szCs w:val="30"/>
        </w:rPr>
        <w:t xml:space="preserve"> </w:t>
      </w:r>
      <w:r w:rsidR="00F44F03" w:rsidRPr="00BF096A">
        <w:rPr>
          <w:rFonts w:ascii="Arial" w:hAnsi="Arial"/>
          <w:b/>
          <w:i/>
          <w:sz w:val="30"/>
          <w:szCs w:val="30"/>
        </w:rPr>
        <w:t>Update</w:t>
      </w:r>
    </w:p>
    <w:p w14:paraId="17866DBA" w14:textId="77777777" w:rsidR="00FD23FE" w:rsidRPr="00BF096A" w:rsidRDefault="00FD23FE"/>
    <w:p w14:paraId="133BB3EF" w14:textId="2CF98A2D"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2" w:history="1">
        <w:r w:rsidR="005F0E56" w:rsidRPr="00BF096A">
          <w:rPr>
            <w:rStyle w:val="Hyperlink"/>
            <w:rFonts w:asciiTheme="minorHAnsi" w:hAnsiTheme="minorHAnsi" w:cstheme="minorHAnsi"/>
            <w:szCs w:val="24"/>
          </w:rPr>
          <w:t xml:space="preserve">EdGrants: FY2024 </w:t>
        </w:r>
        <w:r w:rsidR="00334138" w:rsidRPr="00BF096A">
          <w:rPr>
            <w:rStyle w:val="Hyperlink"/>
            <w:rFonts w:asciiTheme="minorHAnsi" w:hAnsiTheme="minorHAnsi" w:cstheme="minorHAnsi"/>
            <w:szCs w:val="24"/>
          </w:rPr>
          <w:t>Dec</w:t>
        </w:r>
        <w:r w:rsidR="005F0E56" w:rsidRPr="00BF096A">
          <w:rPr>
            <w:rStyle w:val="Hyperlink"/>
            <w:rFonts w:asciiTheme="minorHAnsi" w:hAnsiTheme="minorHAnsi" w:cstheme="minorHAnsi"/>
            <w:szCs w:val="24"/>
          </w:rPr>
          <w:t>ember Payment Request Window</w:t>
        </w:r>
      </w:hyperlink>
    </w:p>
    <w:p w14:paraId="74728A06" w14:textId="5037BB0C"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3" w:history="1">
        <w:r w:rsidR="005F0E56" w:rsidRPr="00BF096A">
          <w:rPr>
            <w:rStyle w:val="Hyperlink"/>
            <w:rFonts w:asciiTheme="minorHAnsi" w:hAnsiTheme="minorHAnsi" w:cstheme="minorHAnsi"/>
            <w:szCs w:val="24"/>
          </w:rPr>
          <w:t>Is the grant in EdGrants or GEM$?</w:t>
        </w:r>
      </w:hyperlink>
    </w:p>
    <w:p w14:paraId="6925FCD7" w14:textId="666C064C"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4" w:history="1">
        <w:r w:rsidR="005F0E56" w:rsidRPr="00BF096A">
          <w:rPr>
            <w:rStyle w:val="Hyperlink"/>
            <w:rFonts w:asciiTheme="minorHAnsi" w:hAnsiTheme="minorHAnsi" w:cstheme="minorHAnsi"/>
            <w:szCs w:val="24"/>
          </w:rPr>
          <w:t>FY2023 Close Info: Filing Final Financial Reports (FR-1</w:t>
        </w:r>
      </w:hyperlink>
      <w:r w:rsidR="005F0E56" w:rsidRPr="00BF096A">
        <w:rPr>
          <w:rFonts w:asciiTheme="minorHAnsi" w:hAnsiTheme="minorHAnsi" w:cstheme="minorHAnsi"/>
          <w:color w:val="0000FF"/>
          <w:szCs w:val="24"/>
          <w:u w:val="single"/>
        </w:rPr>
        <w:t xml:space="preserve">) </w:t>
      </w:r>
    </w:p>
    <w:p w14:paraId="7161BD43" w14:textId="33D891D8"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5" w:history="1">
        <w:r w:rsidR="005F0E56" w:rsidRPr="00BF096A">
          <w:rPr>
            <w:rStyle w:val="Hyperlink"/>
            <w:rFonts w:asciiTheme="minorHAnsi" w:hAnsiTheme="minorHAnsi" w:cstheme="minorHAnsi"/>
            <w:szCs w:val="24"/>
          </w:rPr>
          <w:t>EdGrants: FY2024 Grant Applications:  Initial Payments and Part I signatures</w:t>
        </w:r>
      </w:hyperlink>
    </w:p>
    <w:p w14:paraId="4DA6A887" w14:textId="665FFFAC"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6" w:history="1">
        <w:r w:rsidR="005F0E56" w:rsidRPr="00BF096A">
          <w:rPr>
            <w:rStyle w:val="Hyperlink"/>
            <w:rFonts w:asciiTheme="minorHAnsi" w:hAnsiTheme="minorHAnsi" w:cstheme="minorHAnsi"/>
            <w:szCs w:val="24"/>
          </w:rPr>
          <w:t>Multi-Year Grants</w:t>
        </w:r>
      </w:hyperlink>
    </w:p>
    <w:p w14:paraId="0D9C202F" w14:textId="24B4341B"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7" w:history="1">
        <w:r w:rsidR="005F0E56" w:rsidRPr="00BF096A">
          <w:rPr>
            <w:rStyle w:val="Hyperlink"/>
            <w:rFonts w:asciiTheme="minorHAnsi" w:hAnsiTheme="minorHAnsi" w:cstheme="minorHAnsi"/>
            <w:szCs w:val="24"/>
          </w:rPr>
          <w:t>Monthly Updates</w:t>
        </w:r>
      </w:hyperlink>
    </w:p>
    <w:p w14:paraId="398B5615" w14:textId="63B02808"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8" w:history="1">
        <w:r w:rsidR="005F0E56" w:rsidRPr="00BF096A">
          <w:rPr>
            <w:rStyle w:val="Hyperlink"/>
            <w:rFonts w:asciiTheme="minorHAnsi" w:hAnsiTheme="minorHAnsi" w:cstheme="minorHAnsi"/>
            <w:szCs w:val="24"/>
          </w:rPr>
          <w:t>Community College / Sherriff’s Department ISAs </w:t>
        </w:r>
      </w:hyperlink>
      <w:r w:rsidR="005F0E56" w:rsidRPr="00BF096A">
        <w:rPr>
          <w:rFonts w:asciiTheme="minorHAnsi" w:hAnsiTheme="minorHAnsi" w:cstheme="minorHAnsi"/>
          <w:color w:val="0000FF"/>
          <w:szCs w:val="24"/>
          <w:u w:val="single"/>
        </w:rPr>
        <w:t xml:space="preserve"> </w:t>
      </w:r>
    </w:p>
    <w:p w14:paraId="31724782" w14:textId="3FB8BF7E"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9" w:history="1">
        <w:r w:rsidR="005F0E56" w:rsidRPr="00BF096A">
          <w:rPr>
            <w:rStyle w:val="Hyperlink"/>
            <w:rFonts w:asciiTheme="minorHAnsi" w:hAnsiTheme="minorHAnsi" w:cstheme="minorHAnsi"/>
            <w:szCs w:val="24"/>
          </w:rPr>
          <w:t>EdGrants User Access Request</w:t>
        </w:r>
      </w:hyperlink>
    </w:p>
    <w:p w14:paraId="082E24F1" w14:textId="75DC46D4" w:rsidR="005F0E56" w:rsidRPr="00BF096A"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10" w:history="1">
        <w:r w:rsidR="005F0E56" w:rsidRPr="00BF096A">
          <w:rPr>
            <w:rStyle w:val="Hyperlink"/>
            <w:rFonts w:asciiTheme="minorHAnsi" w:hAnsiTheme="minorHAnsi" w:cstheme="minorHAnsi"/>
            <w:szCs w:val="24"/>
          </w:rPr>
          <w:t>Requesting Funds Reminders &amp; FAQs</w:t>
        </w:r>
      </w:hyperlink>
    </w:p>
    <w:p w14:paraId="7664DDC0" w14:textId="77777777" w:rsidR="00EF05D9" w:rsidRPr="00BF096A" w:rsidRDefault="00EF05D9" w:rsidP="00EF05D9"/>
    <w:p w14:paraId="7D4F68DD" w14:textId="3F9AF870" w:rsidR="00FD13B3" w:rsidRPr="00BF096A" w:rsidRDefault="00D6033B" w:rsidP="00FD13B3">
      <w:pPr>
        <w:rPr>
          <w:rFonts w:asciiTheme="minorHAnsi" w:hAnsiTheme="minorHAnsi" w:cstheme="minorHAnsi"/>
          <w:sz w:val="22"/>
          <w:szCs w:val="22"/>
        </w:rPr>
      </w:pPr>
      <w:bookmarkStart w:id="1" w:name="Block2"/>
      <w:r w:rsidRPr="00BF096A">
        <w:rPr>
          <w:rFonts w:asciiTheme="minorHAnsi" w:hAnsiTheme="minorHAnsi" w:cstheme="minorHAnsi"/>
          <w:b/>
          <w:sz w:val="22"/>
          <w:szCs w:val="22"/>
          <w:u w:val="single"/>
        </w:rPr>
        <w:t>EdGrants</w:t>
      </w:r>
      <w:r w:rsidR="00A95F93" w:rsidRPr="00BF096A">
        <w:rPr>
          <w:rFonts w:asciiTheme="minorHAnsi" w:hAnsiTheme="minorHAnsi" w:cstheme="minorHAnsi"/>
          <w:b/>
          <w:sz w:val="22"/>
          <w:szCs w:val="22"/>
          <w:u w:val="single"/>
        </w:rPr>
        <w:t>: FY2024</w:t>
      </w:r>
      <w:r w:rsidRPr="00BF096A">
        <w:rPr>
          <w:rFonts w:asciiTheme="minorHAnsi" w:hAnsiTheme="minorHAnsi" w:cstheme="minorHAnsi"/>
          <w:b/>
          <w:sz w:val="22"/>
          <w:szCs w:val="22"/>
          <w:u w:val="single"/>
        </w:rPr>
        <w:t xml:space="preserve"> </w:t>
      </w:r>
      <w:r w:rsidR="00B11926" w:rsidRPr="00BF096A">
        <w:rPr>
          <w:rFonts w:asciiTheme="minorHAnsi" w:hAnsiTheme="minorHAnsi" w:cstheme="minorHAnsi"/>
          <w:b/>
          <w:sz w:val="22"/>
          <w:szCs w:val="22"/>
          <w:u w:val="single"/>
        </w:rPr>
        <w:t>December</w:t>
      </w:r>
      <w:r w:rsidR="008850A2" w:rsidRPr="00BF096A">
        <w:rPr>
          <w:rFonts w:asciiTheme="minorHAnsi" w:hAnsiTheme="minorHAnsi" w:cstheme="minorHAnsi"/>
          <w:b/>
          <w:sz w:val="22"/>
          <w:szCs w:val="22"/>
          <w:u w:val="single"/>
        </w:rPr>
        <w:t xml:space="preserve"> </w:t>
      </w:r>
      <w:r w:rsidR="00421B91" w:rsidRPr="00BF096A">
        <w:rPr>
          <w:rFonts w:asciiTheme="minorHAnsi" w:hAnsiTheme="minorHAnsi" w:cstheme="minorHAnsi"/>
          <w:b/>
          <w:sz w:val="22"/>
          <w:szCs w:val="22"/>
          <w:u w:val="single"/>
        </w:rPr>
        <w:t>Payment Request Window</w:t>
      </w:r>
      <w:r w:rsidR="00E45576" w:rsidRPr="00BF096A">
        <w:rPr>
          <w:rFonts w:asciiTheme="minorHAnsi" w:hAnsiTheme="minorHAnsi" w:cstheme="minorHAnsi"/>
          <w:b/>
          <w:sz w:val="22"/>
          <w:szCs w:val="22"/>
          <w:u w:val="single"/>
        </w:rPr>
        <w:t xml:space="preserve"> </w:t>
      </w:r>
    </w:p>
    <w:bookmarkEnd w:id="1"/>
    <w:p w14:paraId="6A76F133" w14:textId="77777777" w:rsidR="00AB72F0" w:rsidRPr="00BF096A" w:rsidRDefault="00AB72F0" w:rsidP="00EF05D9">
      <w:pPr>
        <w:rPr>
          <w:rFonts w:asciiTheme="minorHAnsi" w:hAnsiTheme="minorHAnsi" w:cstheme="minorHAnsi"/>
          <w:b/>
          <w:sz w:val="22"/>
          <w:szCs w:val="22"/>
          <w:u w:val="single"/>
        </w:rPr>
      </w:pPr>
    </w:p>
    <w:p w14:paraId="36F7B420" w14:textId="3BB62E26" w:rsidR="0098213F" w:rsidRPr="00BF096A" w:rsidRDefault="00EF05D9" w:rsidP="00EF05D9">
      <w:pPr>
        <w:rPr>
          <w:rFonts w:asciiTheme="minorHAnsi" w:hAnsiTheme="minorHAnsi" w:cstheme="minorHAnsi"/>
          <w:sz w:val="22"/>
          <w:szCs w:val="22"/>
        </w:rPr>
      </w:pPr>
      <w:r w:rsidRPr="00BF096A">
        <w:rPr>
          <w:rFonts w:asciiTheme="minorHAnsi" w:hAnsiTheme="minorHAnsi" w:cstheme="minorHAnsi"/>
          <w:noProof/>
          <w:sz w:val="22"/>
          <w:szCs w:val="22"/>
        </w:rPr>
        <w:t>This</w:t>
      </w:r>
      <w:r w:rsidRPr="00BF096A">
        <w:rPr>
          <w:rFonts w:asciiTheme="minorHAnsi" w:hAnsiTheme="minorHAnsi" w:cstheme="minorHAnsi"/>
          <w:sz w:val="22"/>
          <w:szCs w:val="22"/>
        </w:rPr>
        <w:t xml:space="preserve"> is a courtesy reminder that</w:t>
      </w:r>
      <w:r w:rsidR="00BE208A" w:rsidRPr="00BF096A">
        <w:rPr>
          <w:rFonts w:asciiTheme="minorHAnsi" w:hAnsiTheme="minorHAnsi" w:cstheme="minorHAnsi"/>
          <w:sz w:val="22"/>
          <w:szCs w:val="22"/>
        </w:rPr>
        <w:t xml:space="preserve"> the </w:t>
      </w:r>
      <w:r w:rsidR="00B11926" w:rsidRPr="00BF096A">
        <w:rPr>
          <w:rFonts w:asciiTheme="minorHAnsi" w:hAnsiTheme="minorHAnsi" w:cstheme="minorHAnsi"/>
          <w:sz w:val="22"/>
          <w:szCs w:val="22"/>
        </w:rPr>
        <w:t>December</w:t>
      </w:r>
      <w:r w:rsidR="00421B91" w:rsidRPr="00BF096A">
        <w:rPr>
          <w:rFonts w:asciiTheme="minorHAnsi" w:hAnsiTheme="minorHAnsi" w:cstheme="minorHAnsi"/>
          <w:sz w:val="22"/>
          <w:szCs w:val="22"/>
        </w:rPr>
        <w:t xml:space="preserve"> </w:t>
      </w:r>
      <w:r w:rsidRPr="00BF096A">
        <w:rPr>
          <w:rFonts w:asciiTheme="minorHAnsi" w:hAnsiTheme="minorHAnsi" w:cstheme="minorHAnsi"/>
          <w:sz w:val="22"/>
          <w:szCs w:val="22"/>
        </w:rPr>
        <w:t>Payment Request wind</w:t>
      </w:r>
      <w:r w:rsidR="000068BD" w:rsidRPr="00BF096A">
        <w:rPr>
          <w:rFonts w:asciiTheme="minorHAnsi" w:hAnsiTheme="minorHAnsi" w:cstheme="minorHAnsi"/>
          <w:sz w:val="22"/>
          <w:szCs w:val="22"/>
        </w:rPr>
        <w:t>o</w:t>
      </w:r>
      <w:r w:rsidR="00BE208A" w:rsidRPr="00BF096A">
        <w:rPr>
          <w:rFonts w:asciiTheme="minorHAnsi" w:hAnsiTheme="minorHAnsi" w:cstheme="minorHAnsi"/>
          <w:sz w:val="22"/>
          <w:szCs w:val="22"/>
        </w:rPr>
        <w:t xml:space="preserve">w </w:t>
      </w:r>
      <w:r w:rsidR="00A31837" w:rsidRPr="00BF096A">
        <w:rPr>
          <w:rFonts w:asciiTheme="minorHAnsi" w:hAnsiTheme="minorHAnsi" w:cstheme="minorHAnsi"/>
          <w:sz w:val="22"/>
          <w:szCs w:val="22"/>
        </w:rPr>
        <w:t>is open</w:t>
      </w:r>
      <w:r w:rsidR="00E83FFE" w:rsidRPr="00BF096A">
        <w:rPr>
          <w:rFonts w:asciiTheme="minorHAnsi" w:hAnsiTheme="minorHAnsi" w:cstheme="minorHAnsi"/>
          <w:sz w:val="22"/>
          <w:szCs w:val="22"/>
        </w:rPr>
        <w:t xml:space="preserve"> </w:t>
      </w:r>
      <w:r w:rsidR="00A31837" w:rsidRPr="00BF096A">
        <w:rPr>
          <w:rFonts w:asciiTheme="minorHAnsi" w:hAnsiTheme="minorHAnsi" w:cstheme="minorHAnsi"/>
          <w:sz w:val="22"/>
          <w:szCs w:val="22"/>
        </w:rPr>
        <w:t xml:space="preserve">through </w:t>
      </w:r>
      <w:r w:rsidR="00B11926" w:rsidRPr="00BF096A">
        <w:rPr>
          <w:rFonts w:asciiTheme="minorHAnsi" w:hAnsiTheme="minorHAnsi" w:cstheme="minorHAnsi"/>
          <w:sz w:val="22"/>
          <w:szCs w:val="22"/>
        </w:rPr>
        <w:t>December 31</w:t>
      </w:r>
      <w:r w:rsidR="00BE208A" w:rsidRPr="00BF096A">
        <w:rPr>
          <w:rFonts w:asciiTheme="minorHAnsi" w:hAnsiTheme="minorHAnsi" w:cstheme="minorHAnsi"/>
          <w:sz w:val="22"/>
          <w:szCs w:val="22"/>
        </w:rPr>
        <w:t>,</w:t>
      </w:r>
      <w:r w:rsidR="00257B09" w:rsidRPr="00BF096A">
        <w:rPr>
          <w:rFonts w:asciiTheme="minorHAnsi" w:hAnsiTheme="minorHAnsi" w:cstheme="minorHAnsi"/>
          <w:sz w:val="22"/>
          <w:szCs w:val="22"/>
        </w:rPr>
        <w:t xml:space="preserve"> 20</w:t>
      </w:r>
      <w:r w:rsidR="00891EC6" w:rsidRPr="00BF096A">
        <w:rPr>
          <w:rFonts w:asciiTheme="minorHAnsi" w:hAnsiTheme="minorHAnsi" w:cstheme="minorHAnsi"/>
          <w:sz w:val="22"/>
          <w:szCs w:val="22"/>
        </w:rPr>
        <w:t>2</w:t>
      </w:r>
      <w:r w:rsidR="00467B7C" w:rsidRPr="00BF096A">
        <w:rPr>
          <w:rFonts w:asciiTheme="minorHAnsi" w:hAnsiTheme="minorHAnsi" w:cstheme="minorHAnsi"/>
          <w:sz w:val="22"/>
          <w:szCs w:val="22"/>
        </w:rPr>
        <w:t>3</w:t>
      </w:r>
      <w:r w:rsidR="00B71D4F" w:rsidRPr="00BF096A">
        <w:rPr>
          <w:rFonts w:asciiTheme="minorHAnsi" w:hAnsiTheme="minorHAnsi" w:cstheme="minorHAnsi"/>
          <w:sz w:val="22"/>
          <w:szCs w:val="22"/>
        </w:rPr>
        <w:t>.</w:t>
      </w:r>
      <w:r w:rsidR="00ED66BF" w:rsidRPr="00BF096A">
        <w:rPr>
          <w:rFonts w:asciiTheme="minorHAnsi" w:hAnsiTheme="minorHAnsi" w:cstheme="minorHAnsi"/>
          <w:sz w:val="22"/>
          <w:szCs w:val="22"/>
        </w:rPr>
        <w:t xml:space="preserve">  All FY202</w:t>
      </w:r>
      <w:r w:rsidR="00467B7C" w:rsidRPr="00BF096A">
        <w:rPr>
          <w:rFonts w:asciiTheme="minorHAnsi" w:hAnsiTheme="minorHAnsi" w:cstheme="minorHAnsi"/>
          <w:sz w:val="22"/>
          <w:szCs w:val="22"/>
        </w:rPr>
        <w:t>4</w:t>
      </w:r>
      <w:r w:rsidR="00ED66BF" w:rsidRPr="00BF096A">
        <w:rPr>
          <w:rFonts w:asciiTheme="minorHAnsi" w:hAnsiTheme="minorHAnsi" w:cstheme="minorHAnsi"/>
          <w:sz w:val="22"/>
          <w:szCs w:val="22"/>
        </w:rPr>
        <w:t xml:space="preserve"> grants </w:t>
      </w:r>
      <w:r w:rsidR="00812B94" w:rsidRPr="00BF096A">
        <w:rPr>
          <w:rFonts w:asciiTheme="minorHAnsi" w:hAnsiTheme="minorHAnsi" w:cstheme="minorHAnsi"/>
          <w:sz w:val="22"/>
          <w:szCs w:val="22"/>
        </w:rPr>
        <w:t xml:space="preserve">that </w:t>
      </w:r>
      <w:r w:rsidR="00ED66BF" w:rsidRPr="00BF096A">
        <w:rPr>
          <w:rFonts w:asciiTheme="minorHAnsi" w:hAnsiTheme="minorHAnsi" w:cstheme="minorHAnsi"/>
          <w:sz w:val="22"/>
          <w:szCs w:val="22"/>
        </w:rPr>
        <w:t xml:space="preserve">have received an initial payment of 10% of the award amount have access to this payment request window.  </w:t>
      </w:r>
      <w:r w:rsidR="00B11926" w:rsidRPr="00BF096A">
        <w:rPr>
          <w:rFonts w:asciiTheme="minorHAnsi" w:hAnsiTheme="minorHAnsi" w:cstheme="minorHAnsi"/>
          <w:sz w:val="22"/>
          <w:szCs w:val="22"/>
        </w:rPr>
        <w:t xml:space="preserve">If you </w:t>
      </w:r>
      <w:proofErr w:type="gramStart"/>
      <w:r w:rsidR="00B11926" w:rsidRPr="00BF096A">
        <w:rPr>
          <w:rFonts w:asciiTheme="minorHAnsi" w:hAnsiTheme="minorHAnsi" w:cstheme="minorHAnsi"/>
          <w:sz w:val="22"/>
          <w:szCs w:val="22"/>
        </w:rPr>
        <w:t>received</w:t>
      </w:r>
      <w:proofErr w:type="gramEnd"/>
      <w:r w:rsidR="00B11926" w:rsidRPr="00BF096A">
        <w:rPr>
          <w:rFonts w:asciiTheme="minorHAnsi" w:hAnsiTheme="minorHAnsi" w:cstheme="minorHAnsi"/>
          <w:sz w:val="22"/>
          <w:szCs w:val="22"/>
        </w:rPr>
        <w:t xml:space="preserve"> an initial payment in </w:t>
      </w:r>
      <w:r w:rsidR="00334138" w:rsidRPr="00BF096A">
        <w:rPr>
          <w:rFonts w:asciiTheme="minorHAnsi" w:hAnsiTheme="minorHAnsi" w:cstheme="minorHAnsi"/>
          <w:sz w:val="22"/>
          <w:szCs w:val="22"/>
        </w:rPr>
        <w:t>Decem</w:t>
      </w:r>
      <w:r w:rsidR="00B11926" w:rsidRPr="00BF096A">
        <w:rPr>
          <w:rFonts w:asciiTheme="minorHAnsi" w:hAnsiTheme="minorHAnsi" w:cstheme="minorHAnsi"/>
          <w:sz w:val="22"/>
          <w:szCs w:val="22"/>
        </w:rPr>
        <w:t xml:space="preserve">ber, you will be able to draw your funds in </w:t>
      </w:r>
      <w:r w:rsidR="00334138" w:rsidRPr="00BF096A">
        <w:rPr>
          <w:rFonts w:asciiTheme="minorHAnsi" w:hAnsiTheme="minorHAnsi" w:cstheme="minorHAnsi"/>
          <w:sz w:val="22"/>
          <w:szCs w:val="22"/>
        </w:rPr>
        <w:t>January.</w:t>
      </w:r>
    </w:p>
    <w:p w14:paraId="07A64191" w14:textId="102E028A" w:rsidR="00D7581E" w:rsidRPr="00BF096A" w:rsidRDefault="00D7581E" w:rsidP="00EF05D9">
      <w:pPr>
        <w:rPr>
          <w:rFonts w:asciiTheme="minorHAnsi" w:hAnsiTheme="minorHAnsi" w:cstheme="minorHAnsi"/>
          <w:sz w:val="22"/>
          <w:szCs w:val="22"/>
        </w:rPr>
      </w:pPr>
    </w:p>
    <w:p w14:paraId="58C63556" w14:textId="5AB019FC" w:rsidR="00B24183" w:rsidRPr="00BF096A" w:rsidRDefault="00CA4F47" w:rsidP="00EF05D9">
      <w:pPr>
        <w:rPr>
          <w:rFonts w:asciiTheme="minorHAnsi" w:hAnsiTheme="minorHAnsi" w:cstheme="minorHAnsi"/>
          <w:b/>
          <w:bCs/>
          <w:sz w:val="22"/>
          <w:szCs w:val="22"/>
        </w:rPr>
      </w:pPr>
      <w:r w:rsidRPr="00BF096A">
        <w:rPr>
          <w:rFonts w:asciiTheme="minorHAnsi" w:hAnsiTheme="minorHAnsi" w:cstheme="minorHAnsi"/>
          <w:b/>
          <w:bCs/>
          <w:sz w:val="22"/>
          <w:szCs w:val="22"/>
        </w:rPr>
        <w:t>FY202</w:t>
      </w:r>
      <w:r w:rsidR="00467B7C" w:rsidRPr="00BF096A">
        <w:rPr>
          <w:rFonts w:asciiTheme="minorHAnsi" w:hAnsiTheme="minorHAnsi" w:cstheme="minorHAnsi"/>
          <w:b/>
          <w:bCs/>
          <w:sz w:val="22"/>
          <w:szCs w:val="22"/>
        </w:rPr>
        <w:t>4</w:t>
      </w:r>
      <w:r w:rsidRPr="00BF096A">
        <w:rPr>
          <w:rFonts w:asciiTheme="minorHAnsi" w:hAnsiTheme="minorHAnsi" w:cstheme="minorHAnsi"/>
          <w:b/>
          <w:bCs/>
          <w:sz w:val="22"/>
          <w:szCs w:val="22"/>
        </w:rPr>
        <w:t xml:space="preserve"> Summer grants </w:t>
      </w:r>
      <w:r w:rsidR="00196CE1" w:rsidRPr="00BF096A">
        <w:rPr>
          <w:rFonts w:asciiTheme="minorHAnsi" w:hAnsiTheme="minorHAnsi" w:cstheme="minorHAnsi"/>
          <w:b/>
          <w:bCs/>
          <w:sz w:val="22"/>
          <w:szCs w:val="22"/>
        </w:rPr>
        <w:t>(DESE – FY2</w:t>
      </w:r>
      <w:r w:rsidR="00467B7C" w:rsidRPr="00BF096A">
        <w:rPr>
          <w:rFonts w:asciiTheme="minorHAnsi" w:hAnsiTheme="minorHAnsi" w:cstheme="minorHAnsi"/>
          <w:b/>
          <w:bCs/>
          <w:sz w:val="22"/>
          <w:szCs w:val="22"/>
        </w:rPr>
        <w:t>4</w:t>
      </w:r>
      <w:r w:rsidR="00196CE1" w:rsidRPr="00BF096A">
        <w:rPr>
          <w:rFonts w:asciiTheme="minorHAnsi" w:hAnsiTheme="minorHAnsi" w:cstheme="minorHAnsi"/>
          <w:b/>
          <w:bCs/>
          <w:sz w:val="22"/>
          <w:szCs w:val="22"/>
        </w:rPr>
        <w:t xml:space="preserve"> in the Funding Opportunity Name)</w:t>
      </w:r>
      <w:r w:rsidR="00421B91" w:rsidRPr="00BF096A">
        <w:rPr>
          <w:rFonts w:asciiTheme="minorHAnsi" w:hAnsiTheme="minorHAnsi" w:cstheme="minorHAnsi"/>
          <w:b/>
          <w:bCs/>
          <w:sz w:val="22"/>
          <w:szCs w:val="22"/>
        </w:rPr>
        <w:t xml:space="preserve"> have ended</w:t>
      </w:r>
      <w:r w:rsidR="00AC1D67" w:rsidRPr="00BF096A">
        <w:rPr>
          <w:rFonts w:asciiTheme="minorHAnsi" w:hAnsiTheme="minorHAnsi" w:cstheme="minorHAnsi"/>
          <w:b/>
          <w:bCs/>
          <w:sz w:val="22"/>
          <w:szCs w:val="22"/>
        </w:rPr>
        <w:t xml:space="preserve"> and </w:t>
      </w:r>
      <w:r w:rsidR="00B46039" w:rsidRPr="00BF096A">
        <w:rPr>
          <w:rFonts w:asciiTheme="minorHAnsi" w:hAnsiTheme="minorHAnsi" w:cstheme="minorHAnsi"/>
          <w:b/>
          <w:bCs/>
          <w:sz w:val="22"/>
          <w:szCs w:val="22"/>
        </w:rPr>
        <w:t xml:space="preserve">there </w:t>
      </w:r>
      <w:proofErr w:type="gramStart"/>
      <w:r w:rsidR="00B46039" w:rsidRPr="00BF096A">
        <w:rPr>
          <w:rFonts w:asciiTheme="minorHAnsi" w:hAnsiTheme="minorHAnsi" w:cstheme="minorHAnsi"/>
          <w:b/>
          <w:bCs/>
          <w:sz w:val="22"/>
          <w:szCs w:val="22"/>
        </w:rPr>
        <w:t>are</w:t>
      </w:r>
      <w:proofErr w:type="gramEnd"/>
      <w:r w:rsidR="00B46039" w:rsidRPr="00BF096A">
        <w:rPr>
          <w:rFonts w:asciiTheme="minorHAnsi" w:hAnsiTheme="minorHAnsi" w:cstheme="minorHAnsi"/>
          <w:b/>
          <w:bCs/>
          <w:sz w:val="22"/>
          <w:szCs w:val="22"/>
        </w:rPr>
        <w:t xml:space="preserve"> no more outward facing draw down windows.  </w:t>
      </w:r>
      <w:r w:rsidR="00B11926" w:rsidRPr="00BF096A">
        <w:rPr>
          <w:rFonts w:asciiTheme="minorHAnsi" w:hAnsiTheme="minorHAnsi" w:cstheme="minorHAnsi"/>
          <w:b/>
          <w:bCs/>
          <w:sz w:val="22"/>
          <w:szCs w:val="22"/>
        </w:rPr>
        <w:t xml:space="preserve">FR-1s for summer grants that </w:t>
      </w:r>
      <w:proofErr w:type="gramStart"/>
      <w:r w:rsidR="00B11926" w:rsidRPr="00BF096A">
        <w:rPr>
          <w:rFonts w:asciiTheme="minorHAnsi" w:hAnsiTheme="minorHAnsi" w:cstheme="minorHAnsi"/>
          <w:b/>
          <w:bCs/>
          <w:sz w:val="22"/>
          <w:szCs w:val="22"/>
        </w:rPr>
        <w:t>have ended</w:t>
      </w:r>
      <w:proofErr w:type="gramEnd"/>
      <w:r w:rsidR="00B11926" w:rsidRPr="00BF096A">
        <w:rPr>
          <w:rFonts w:asciiTheme="minorHAnsi" w:hAnsiTheme="minorHAnsi" w:cstheme="minorHAnsi"/>
          <w:b/>
          <w:bCs/>
          <w:sz w:val="22"/>
          <w:szCs w:val="22"/>
        </w:rPr>
        <w:t xml:space="preserve"> 8/31/2023 </w:t>
      </w:r>
      <w:r w:rsidR="00334138" w:rsidRPr="00BF096A">
        <w:rPr>
          <w:rFonts w:asciiTheme="minorHAnsi" w:hAnsiTheme="minorHAnsi" w:cstheme="minorHAnsi"/>
          <w:b/>
          <w:bCs/>
          <w:sz w:val="22"/>
          <w:szCs w:val="22"/>
        </w:rPr>
        <w:t>were due</w:t>
      </w:r>
      <w:r w:rsidR="00B11926" w:rsidRPr="00BF096A">
        <w:rPr>
          <w:rFonts w:asciiTheme="minorHAnsi" w:hAnsiTheme="minorHAnsi" w:cstheme="minorHAnsi"/>
          <w:b/>
          <w:bCs/>
          <w:sz w:val="22"/>
          <w:szCs w:val="22"/>
        </w:rPr>
        <w:t xml:space="preserve"> 11/30/2023.  </w:t>
      </w:r>
    </w:p>
    <w:p w14:paraId="30F671D0" w14:textId="77777777" w:rsidR="00B11926" w:rsidRPr="00BF096A" w:rsidRDefault="00B11926" w:rsidP="00EF05D9">
      <w:pPr>
        <w:rPr>
          <w:rFonts w:asciiTheme="minorHAnsi" w:hAnsiTheme="minorHAnsi" w:cstheme="minorHAnsi"/>
          <w:b/>
          <w:bCs/>
          <w:sz w:val="22"/>
          <w:szCs w:val="22"/>
        </w:rPr>
      </w:pPr>
    </w:p>
    <w:p w14:paraId="446C76AF" w14:textId="42361CAA" w:rsidR="00B46039" w:rsidRPr="00BF096A" w:rsidRDefault="00B46039" w:rsidP="00EF05D9">
      <w:pPr>
        <w:rPr>
          <w:rFonts w:asciiTheme="minorHAnsi" w:hAnsiTheme="minorHAnsi" w:cstheme="minorHAnsi"/>
          <w:b/>
          <w:bCs/>
          <w:sz w:val="22"/>
          <w:szCs w:val="22"/>
        </w:rPr>
      </w:pPr>
      <w:r w:rsidRPr="00BF096A">
        <w:rPr>
          <w:rFonts w:asciiTheme="minorHAnsi" w:hAnsiTheme="minorHAnsi" w:cstheme="minorHAnsi"/>
          <w:b/>
          <w:bCs/>
          <w:sz w:val="22"/>
          <w:szCs w:val="22"/>
        </w:rPr>
        <w:t xml:space="preserve">Some program staff are reaching out to those with balances on their summer funds to decrease what was not spent.  Please file your decrease prior to filing </w:t>
      </w:r>
      <w:proofErr w:type="gramStart"/>
      <w:r w:rsidRPr="00BF096A">
        <w:rPr>
          <w:rFonts w:asciiTheme="minorHAnsi" w:hAnsiTheme="minorHAnsi" w:cstheme="minorHAnsi"/>
          <w:b/>
          <w:bCs/>
          <w:sz w:val="22"/>
          <w:szCs w:val="22"/>
        </w:rPr>
        <w:t>the FR</w:t>
      </w:r>
      <w:proofErr w:type="gramEnd"/>
      <w:r w:rsidRPr="00BF096A">
        <w:rPr>
          <w:rFonts w:asciiTheme="minorHAnsi" w:hAnsiTheme="minorHAnsi" w:cstheme="minorHAnsi"/>
          <w:b/>
          <w:bCs/>
          <w:sz w:val="22"/>
          <w:szCs w:val="22"/>
        </w:rPr>
        <w:t xml:space="preserve">-1.  The amendment will need to clear the system before you can file </w:t>
      </w:r>
      <w:proofErr w:type="gramStart"/>
      <w:r w:rsidRPr="00BF096A">
        <w:rPr>
          <w:rFonts w:asciiTheme="minorHAnsi" w:hAnsiTheme="minorHAnsi" w:cstheme="minorHAnsi"/>
          <w:b/>
          <w:bCs/>
          <w:sz w:val="22"/>
          <w:szCs w:val="22"/>
        </w:rPr>
        <w:t>the FR</w:t>
      </w:r>
      <w:proofErr w:type="gramEnd"/>
      <w:r w:rsidRPr="00BF096A">
        <w:rPr>
          <w:rFonts w:asciiTheme="minorHAnsi" w:hAnsiTheme="minorHAnsi" w:cstheme="minorHAnsi"/>
          <w:b/>
          <w:bCs/>
          <w:sz w:val="22"/>
          <w:szCs w:val="22"/>
        </w:rPr>
        <w:t>-1 so do not expect to perform both actions in the same day.</w:t>
      </w:r>
    </w:p>
    <w:p w14:paraId="2B69079F" w14:textId="7756209F" w:rsidR="00FA28F8" w:rsidRPr="00BF096A" w:rsidRDefault="00FA28F8" w:rsidP="00EF05D9">
      <w:pPr>
        <w:rPr>
          <w:rFonts w:asciiTheme="minorHAnsi" w:hAnsiTheme="minorHAnsi" w:cstheme="minorHAnsi"/>
          <w:sz w:val="22"/>
          <w:szCs w:val="22"/>
        </w:rPr>
      </w:pPr>
    </w:p>
    <w:p w14:paraId="1BA13E71" w14:textId="6C34F8D9" w:rsidR="008515D6" w:rsidRPr="00BF096A" w:rsidRDefault="008515D6" w:rsidP="00EF05D9">
      <w:pPr>
        <w:rPr>
          <w:rFonts w:asciiTheme="minorHAnsi" w:hAnsiTheme="minorHAnsi" w:cstheme="minorHAnsi"/>
          <w:sz w:val="22"/>
          <w:szCs w:val="22"/>
        </w:rPr>
      </w:pPr>
      <w:r w:rsidRPr="00BF096A">
        <w:rPr>
          <w:rFonts w:asciiTheme="minorHAnsi" w:hAnsiTheme="minorHAnsi" w:cstheme="minorHAnsi"/>
          <w:sz w:val="22"/>
          <w:szCs w:val="22"/>
        </w:rPr>
        <w:t xml:space="preserve">Please see the </w:t>
      </w:r>
      <w:proofErr w:type="gramStart"/>
      <w:r w:rsidRPr="00BF096A">
        <w:rPr>
          <w:rFonts w:asciiTheme="minorHAnsi" w:hAnsiTheme="minorHAnsi" w:cstheme="minorHAnsi"/>
          <w:sz w:val="22"/>
          <w:szCs w:val="22"/>
        </w:rPr>
        <w:t>Multi-Year</w:t>
      </w:r>
      <w:proofErr w:type="gramEnd"/>
      <w:r w:rsidRPr="00BF096A">
        <w:rPr>
          <w:rFonts w:asciiTheme="minorHAnsi" w:hAnsiTheme="minorHAnsi" w:cstheme="minorHAnsi"/>
          <w:sz w:val="22"/>
          <w:szCs w:val="22"/>
        </w:rPr>
        <w:t xml:space="preserve"> sections of this memo for more information</w:t>
      </w:r>
      <w:r w:rsidR="006D4701" w:rsidRPr="00BF096A">
        <w:rPr>
          <w:rFonts w:asciiTheme="minorHAnsi" w:hAnsiTheme="minorHAnsi" w:cstheme="minorHAnsi"/>
          <w:sz w:val="22"/>
          <w:szCs w:val="22"/>
        </w:rPr>
        <w:t xml:space="preserve"> regarding </w:t>
      </w:r>
      <w:r w:rsidR="00812B94" w:rsidRPr="00BF096A">
        <w:rPr>
          <w:rFonts w:asciiTheme="minorHAnsi" w:hAnsiTheme="minorHAnsi" w:cstheme="minorHAnsi"/>
          <w:sz w:val="22"/>
          <w:szCs w:val="22"/>
        </w:rPr>
        <w:t xml:space="preserve">FY2022 </w:t>
      </w:r>
      <w:r w:rsidR="00404F33" w:rsidRPr="00BF096A">
        <w:rPr>
          <w:rFonts w:asciiTheme="minorHAnsi" w:hAnsiTheme="minorHAnsi" w:cstheme="minorHAnsi"/>
          <w:sz w:val="22"/>
          <w:szCs w:val="22"/>
        </w:rPr>
        <w:t xml:space="preserve">and FY2023 </w:t>
      </w:r>
      <w:r w:rsidR="006D4701" w:rsidRPr="00BF096A">
        <w:rPr>
          <w:rFonts w:asciiTheme="minorHAnsi" w:hAnsiTheme="minorHAnsi" w:cstheme="minorHAnsi"/>
          <w:sz w:val="22"/>
          <w:szCs w:val="22"/>
        </w:rPr>
        <w:t xml:space="preserve">multi-year awards and </w:t>
      </w:r>
      <w:r w:rsidR="00812B94" w:rsidRPr="00BF096A">
        <w:rPr>
          <w:rFonts w:asciiTheme="minorHAnsi" w:hAnsiTheme="minorHAnsi" w:cstheme="minorHAnsi"/>
          <w:sz w:val="22"/>
          <w:szCs w:val="22"/>
        </w:rPr>
        <w:t xml:space="preserve">Final </w:t>
      </w:r>
      <w:r w:rsidR="003C2156" w:rsidRPr="00BF096A">
        <w:rPr>
          <w:rFonts w:asciiTheme="minorHAnsi" w:hAnsiTheme="minorHAnsi" w:cstheme="minorHAnsi"/>
          <w:sz w:val="22"/>
          <w:szCs w:val="22"/>
        </w:rPr>
        <w:t>request windows</w:t>
      </w:r>
      <w:r w:rsidRPr="00BF096A">
        <w:rPr>
          <w:rFonts w:asciiTheme="minorHAnsi" w:hAnsiTheme="minorHAnsi" w:cstheme="minorHAnsi"/>
          <w:sz w:val="22"/>
          <w:szCs w:val="22"/>
        </w:rPr>
        <w:t>.</w:t>
      </w:r>
    </w:p>
    <w:p w14:paraId="2656D4B5" w14:textId="77777777" w:rsidR="008515D6" w:rsidRPr="00BF096A" w:rsidRDefault="008515D6" w:rsidP="00EF05D9">
      <w:pPr>
        <w:rPr>
          <w:rFonts w:asciiTheme="minorHAnsi" w:hAnsiTheme="minorHAnsi" w:cstheme="minorHAnsi"/>
          <w:sz w:val="22"/>
          <w:szCs w:val="22"/>
        </w:rPr>
      </w:pPr>
    </w:p>
    <w:p w14:paraId="7F9704DD" w14:textId="20F7DE60" w:rsidR="00703B81" w:rsidRPr="00BF096A" w:rsidRDefault="00703B81" w:rsidP="00EF05D9">
      <w:pPr>
        <w:rPr>
          <w:rFonts w:asciiTheme="minorHAnsi" w:hAnsiTheme="minorHAnsi" w:cstheme="minorHAnsi"/>
          <w:sz w:val="22"/>
          <w:szCs w:val="22"/>
        </w:rPr>
      </w:pPr>
      <w:r w:rsidRPr="00BF096A">
        <w:rPr>
          <w:rFonts w:asciiTheme="minorHAnsi" w:hAnsiTheme="minorHAnsi" w:cstheme="minorHAnsi"/>
          <w:sz w:val="22"/>
          <w:szCs w:val="22"/>
        </w:rPr>
        <w:t xml:space="preserve">To request grant funds, log into </w:t>
      </w:r>
      <w:hyperlink r:id="rId14" w:history="1">
        <w:r w:rsidRPr="00BF096A">
          <w:rPr>
            <w:rStyle w:val="Hyperlink"/>
            <w:rFonts w:asciiTheme="minorHAnsi" w:hAnsiTheme="minorHAnsi" w:cstheme="minorHAnsi"/>
            <w:sz w:val="22"/>
            <w:szCs w:val="22"/>
          </w:rPr>
          <w:t>EdGrants</w:t>
        </w:r>
      </w:hyperlink>
      <w:r w:rsidRPr="00BF096A">
        <w:rPr>
          <w:rFonts w:asciiTheme="minorHAnsi" w:hAnsiTheme="minorHAnsi" w:cstheme="minorHAnsi"/>
          <w:sz w:val="22"/>
          <w:szCs w:val="22"/>
        </w:rPr>
        <w:t xml:space="preserve"> with your </w:t>
      </w:r>
      <w:r w:rsidR="00BA0892" w:rsidRPr="00BF096A">
        <w:rPr>
          <w:rFonts w:asciiTheme="minorHAnsi" w:hAnsiTheme="minorHAnsi" w:cstheme="minorHAnsi"/>
          <w:sz w:val="22"/>
          <w:szCs w:val="22"/>
        </w:rPr>
        <w:t>D</w:t>
      </w:r>
      <w:r w:rsidRPr="00BF096A">
        <w:rPr>
          <w:rFonts w:asciiTheme="minorHAnsi" w:hAnsiTheme="minorHAnsi" w:cstheme="minorHAnsi"/>
          <w:sz w:val="22"/>
          <w:szCs w:val="22"/>
        </w:rPr>
        <w:t xml:space="preserve">ESE provided </w:t>
      </w:r>
      <w:proofErr w:type="gramStart"/>
      <w:r w:rsidRPr="00BF096A">
        <w:rPr>
          <w:rFonts w:asciiTheme="minorHAnsi" w:hAnsiTheme="minorHAnsi" w:cstheme="minorHAnsi"/>
          <w:sz w:val="22"/>
          <w:szCs w:val="22"/>
        </w:rPr>
        <w:t>user name</w:t>
      </w:r>
      <w:proofErr w:type="gramEnd"/>
      <w:r w:rsidRPr="00BF096A">
        <w:rPr>
          <w:rFonts w:asciiTheme="minorHAnsi" w:hAnsiTheme="minorHAnsi" w:cstheme="minorHAnsi"/>
          <w:sz w:val="22"/>
          <w:szCs w:val="22"/>
        </w:rPr>
        <w:t xml:space="preserve"> and password.  If you are new to EdGrants, please review the </w:t>
      </w:r>
      <w:hyperlink w:anchor="REMINDERSANDFAQ" w:history="1">
        <w:r w:rsidRPr="00BF096A">
          <w:rPr>
            <w:rStyle w:val="Hyperlink"/>
            <w:rFonts w:asciiTheme="minorHAnsi" w:hAnsiTheme="minorHAnsi" w:cstheme="minorHAnsi"/>
            <w:sz w:val="22"/>
            <w:szCs w:val="22"/>
          </w:rPr>
          <w:t>Requesting Funds Reminders &amp; FAQs</w:t>
        </w:r>
      </w:hyperlink>
      <w:r w:rsidRPr="00BF096A">
        <w:rPr>
          <w:rFonts w:asciiTheme="minorHAnsi" w:hAnsiTheme="minorHAnsi" w:cstheme="minorHAnsi"/>
          <w:sz w:val="22"/>
          <w:szCs w:val="22"/>
        </w:rPr>
        <w:t xml:space="preserve">.  Don’t have a login?  Please </w:t>
      </w:r>
      <w:r w:rsidR="003F5A71" w:rsidRPr="00BF096A">
        <w:rPr>
          <w:rFonts w:asciiTheme="minorHAnsi" w:hAnsiTheme="minorHAnsi" w:cstheme="minorHAnsi"/>
          <w:sz w:val="22"/>
          <w:szCs w:val="22"/>
        </w:rPr>
        <w:t xml:space="preserve">review </w:t>
      </w:r>
      <w:r w:rsidRPr="00BF096A">
        <w:rPr>
          <w:rFonts w:asciiTheme="minorHAnsi" w:hAnsiTheme="minorHAnsi" w:cstheme="minorHAnsi"/>
          <w:sz w:val="22"/>
          <w:szCs w:val="22"/>
        </w:rPr>
        <w:t xml:space="preserve">the </w:t>
      </w:r>
      <w:hyperlink r:id="rId15" w:history="1">
        <w:r w:rsidRPr="00BF096A">
          <w:rPr>
            <w:rStyle w:val="Hyperlink"/>
            <w:rFonts w:asciiTheme="minorHAnsi" w:hAnsiTheme="minorHAnsi" w:cstheme="minorHAnsi"/>
            <w:sz w:val="22"/>
            <w:szCs w:val="22"/>
          </w:rPr>
          <w:t xml:space="preserve">User </w:t>
        </w:r>
        <w:r w:rsidR="003F5A71" w:rsidRPr="00BF096A">
          <w:rPr>
            <w:rStyle w:val="Hyperlink"/>
            <w:rFonts w:asciiTheme="minorHAnsi" w:hAnsiTheme="minorHAnsi" w:cstheme="minorHAnsi"/>
            <w:sz w:val="22"/>
            <w:szCs w:val="22"/>
          </w:rPr>
          <w:t>Security Controls</w:t>
        </w:r>
      </w:hyperlink>
      <w:r w:rsidR="003F5A71" w:rsidRPr="00BF096A">
        <w:rPr>
          <w:rFonts w:asciiTheme="minorHAnsi" w:hAnsiTheme="minorHAnsi" w:cstheme="minorHAnsi"/>
          <w:sz w:val="22"/>
          <w:szCs w:val="22"/>
        </w:rPr>
        <w:t xml:space="preserve"> </w:t>
      </w:r>
      <w:r w:rsidR="005938BD" w:rsidRPr="00BF096A">
        <w:rPr>
          <w:rFonts w:asciiTheme="minorHAnsi" w:hAnsiTheme="minorHAnsi" w:cstheme="minorHAnsi"/>
          <w:sz w:val="22"/>
          <w:szCs w:val="22"/>
        </w:rPr>
        <w:t>info</w:t>
      </w:r>
      <w:r w:rsidR="003F5A71" w:rsidRPr="00BF096A">
        <w:rPr>
          <w:rFonts w:asciiTheme="minorHAnsi" w:hAnsiTheme="minorHAnsi" w:cstheme="minorHAnsi"/>
          <w:sz w:val="22"/>
          <w:szCs w:val="22"/>
        </w:rPr>
        <w:t>rmation which explains how to get connected.</w:t>
      </w:r>
    </w:p>
    <w:p w14:paraId="5FA296C2" w14:textId="77777777" w:rsidR="007457CF" w:rsidRPr="00BF096A" w:rsidRDefault="007457CF" w:rsidP="00EF05D9">
      <w:pPr>
        <w:rPr>
          <w:rFonts w:asciiTheme="minorHAnsi" w:hAnsiTheme="minorHAnsi" w:cstheme="minorHAnsi"/>
          <w:sz w:val="22"/>
          <w:szCs w:val="22"/>
        </w:rPr>
      </w:pPr>
    </w:p>
    <w:p w14:paraId="7B7E6FB5" w14:textId="4C203F86" w:rsidR="007457CF" w:rsidRPr="00BF096A" w:rsidRDefault="007457CF" w:rsidP="00EF05D9">
      <w:pPr>
        <w:rPr>
          <w:rFonts w:asciiTheme="minorHAnsi" w:hAnsiTheme="minorHAnsi" w:cstheme="minorHAnsi"/>
          <w:sz w:val="22"/>
          <w:szCs w:val="22"/>
        </w:rPr>
      </w:pPr>
      <w:r w:rsidRPr="00BF096A">
        <w:rPr>
          <w:rFonts w:asciiTheme="minorHAnsi" w:hAnsiTheme="minorHAnsi" w:cstheme="minorHAnsi"/>
          <w:noProof/>
          <w:sz w:val="22"/>
          <w:szCs w:val="22"/>
        </w:rPr>
        <w:t>Locked</w:t>
      </w:r>
      <w:r w:rsidRPr="00BF096A">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w:t>
      </w:r>
      <w:r w:rsidRPr="00BF096A">
        <w:rPr>
          <w:rFonts w:asciiTheme="minorHAnsi" w:hAnsiTheme="minorHAnsi" w:cstheme="minorHAnsi"/>
          <w:sz w:val="22"/>
          <w:szCs w:val="22"/>
        </w:rPr>
        <w:lastRenderedPageBreak/>
        <w:t>the Grants Management main line at 781-338-65</w:t>
      </w:r>
      <w:r w:rsidR="00A74B9D" w:rsidRPr="00BF096A">
        <w:rPr>
          <w:rFonts w:asciiTheme="minorHAnsi" w:hAnsiTheme="minorHAnsi" w:cstheme="minorHAnsi"/>
          <w:sz w:val="22"/>
          <w:szCs w:val="22"/>
        </w:rPr>
        <w:t>95</w:t>
      </w:r>
      <w:r w:rsidRPr="00BF096A">
        <w:rPr>
          <w:rFonts w:asciiTheme="minorHAnsi" w:hAnsiTheme="minorHAnsi" w:cstheme="minorHAnsi"/>
          <w:sz w:val="22"/>
          <w:szCs w:val="22"/>
        </w:rPr>
        <w:t xml:space="preserve"> for assistance.  </w:t>
      </w:r>
    </w:p>
    <w:p w14:paraId="0C31C5E9" w14:textId="6C822C7F" w:rsidR="00D6033B" w:rsidRPr="00BF096A" w:rsidRDefault="00D6033B" w:rsidP="00EF05D9">
      <w:pPr>
        <w:rPr>
          <w:rFonts w:asciiTheme="minorHAnsi" w:hAnsiTheme="minorHAnsi" w:cstheme="minorHAnsi"/>
          <w:sz w:val="22"/>
          <w:szCs w:val="22"/>
        </w:rPr>
      </w:pPr>
    </w:p>
    <w:p w14:paraId="58F1EE75" w14:textId="4E952699" w:rsidR="00D6033B" w:rsidRPr="00BF096A" w:rsidRDefault="00D6033B" w:rsidP="00EF05D9">
      <w:pPr>
        <w:rPr>
          <w:rFonts w:asciiTheme="minorHAnsi" w:hAnsiTheme="minorHAnsi" w:cstheme="minorHAnsi"/>
          <w:sz w:val="22"/>
          <w:szCs w:val="22"/>
        </w:rPr>
      </w:pPr>
      <w:r w:rsidRPr="00BF096A">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sidRPr="00BF096A">
        <w:rPr>
          <w:rFonts w:asciiTheme="minorHAnsi" w:hAnsiTheme="minorHAnsi" w:cstheme="minorHAnsi"/>
          <w:sz w:val="22"/>
          <w:szCs w:val="22"/>
        </w:rPr>
        <w:t xml:space="preserve"> and the funding is available for DESE to allow drawdown.</w:t>
      </w:r>
    </w:p>
    <w:p w14:paraId="3C906DC9" w14:textId="7781AAC4" w:rsidR="0089723B" w:rsidRPr="00BF096A" w:rsidRDefault="00000000" w:rsidP="0089723B">
      <w:pPr>
        <w:jc w:val="right"/>
        <w:rPr>
          <w:rStyle w:val="Hyperlink"/>
          <w:rFonts w:asciiTheme="minorHAnsi" w:hAnsiTheme="minorHAnsi" w:cstheme="minorHAnsi"/>
          <w:sz w:val="22"/>
          <w:szCs w:val="22"/>
        </w:rPr>
      </w:pPr>
      <w:hyperlink w:anchor="_top" w:history="1">
        <w:r w:rsidR="0089723B" w:rsidRPr="00BF096A">
          <w:rPr>
            <w:rStyle w:val="Hyperlink"/>
            <w:rFonts w:asciiTheme="minorHAnsi" w:hAnsiTheme="minorHAnsi" w:cstheme="minorHAnsi"/>
            <w:sz w:val="22"/>
            <w:szCs w:val="22"/>
          </w:rPr>
          <w:t>BACK TO THE TOP</w:t>
        </w:r>
      </w:hyperlink>
    </w:p>
    <w:p w14:paraId="7C7BFF55" w14:textId="77777777" w:rsidR="00851D9F" w:rsidRPr="00BF096A" w:rsidRDefault="00851D9F" w:rsidP="0080060B">
      <w:pPr>
        <w:jc w:val="center"/>
        <w:rPr>
          <w:rFonts w:asciiTheme="minorHAnsi" w:hAnsiTheme="minorHAnsi" w:cstheme="minorHAnsi"/>
          <w:b/>
          <w:sz w:val="22"/>
          <w:szCs w:val="22"/>
          <w:u w:val="single"/>
        </w:rPr>
      </w:pPr>
    </w:p>
    <w:p w14:paraId="143A3D51" w14:textId="37FE9A02" w:rsidR="00812B94" w:rsidRPr="00BF096A" w:rsidRDefault="00787B99" w:rsidP="006A1767">
      <w:pPr>
        <w:rPr>
          <w:rFonts w:asciiTheme="minorHAnsi" w:hAnsiTheme="minorHAnsi" w:cstheme="minorHAnsi"/>
          <w:b/>
          <w:sz w:val="22"/>
          <w:szCs w:val="22"/>
          <w:u w:val="single"/>
        </w:rPr>
      </w:pPr>
      <w:bookmarkStart w:id="2" w:name="Block3"/>
      <w:r w:rsidRPr="00BF096A">
        <w:rPr>
          <w:rFonts w:asciiTheme="minorHAnsi" w:hAnsiTheme="minorHAnsi" w:cstheme="minorHAnsi"/>
          <w:b/>
          <w:sz w:val="22"/>
          <w:szCs w:val="22"/>
          <w:u w:val="single"/>
        </w:rPr>
        <w:t>EdGrants or GEM$?</w:t>
      </w:r>
    </w:p>
    <w:bookmarkEnd w:id="2"/>
    <w:p w14:paraId="3D671F62" w14:textId="7E8F8C75" w:rsidR="00787B99" w:rsidRPr="00BF096A" w:rsidRDefault="00787B99" w:rsidP="006A1767">
      <w:pPr>
        <w:rPr>
          <w:rFonts w:asciiTheme="minorHAnsi" w:hAnsiTheme="minorHAnsi" w:cstheme="minorHAnsi"/>
          <w:b/>
          <w:sz w:val="22"/>
          <w:szCs w:val="22"/>
          <w:u w:val="single"/>
        </w:rPr>
      </w:pPr>
    </w:p>
    <w:p w14:paraId="640C684D" w14:textId="27E9B0DE" w:rsidR="00787B99" w:rsidRPr="00BF096A" w:rsidRDefault="00213434" w:rsidP="006A1767">
      <w:pPr>
        <w:rPr>
          <w:rFonts w:asciiTheme="minorHAnsi" w:hAnsiTheme="minorHAnsi" w:cstheme="minorHAnsi"/>
          <w:bCs/>
          <w:sz w:val="22"/>
          <w:szCs w:val="22"/>
        </w:rPr>
      </w:pPr>
      <w:r w:rsidRPr="00BF096A">
        <w:rPr>
          <w:rFonts w:asciiTheme="minorHAnsi" w:hAnsiTheme="minorHAnsi" w:cstheme="minorHAnsi"/>
          <w:bCs/>
          <w:sz w:val="22"/>
          <w:szCs w:val="22"/>
        </w:rPr>
        <w:t xml:space="preserve">As you know, DESE is in the process of </w:t>
      </w:r>
      <w:proofErr w:type="gramStart"/>
      <w:r w:rsidRPr="00BF096A">
        <w:rPr>
          <w:rFonts w:asciiTheme="minorHAnsi" w:hAnsiTheme="minorHAnsi" w:cstheme="minorHAnsi"/>
          <w:bCs/>
          <w:sz w:val="22"/>
          <w:szCs w:val="22"/>
        </w:rPr>
        <w:t>rolling</w:t>
      </w:r>
      <w:proofErr w:type="gramEnd"/>
      <w:r w:rsidRPr="00BF096A">
        <w:rPr>
          <w:rFonts w:asciiTheme="minorHAnsi" w:hAnsiTheme="minorHAnsi" w:cstheme="minorHAnsi"/>
          <w:bCs/>
          <w:sz w:val="22"/>
          <w:szCs w:val="22"/>
        </w:rPr>
        <w:t xml:space="preserve"> grants into our new grants management system, GEM$.</w:t>
      </w:r>
    </w:p>
    <w:p w14:paraId="4B32F490" w14:textId="7CDD0FD3" w:rsidR="00B1294D" w:rsidRPr="00BF096A" w:rsidRDefault="00B1294D" w:rsidP="006A1767">
      <w:pPr>
        <w:rPr>
          <w:rFonts w:asciiTheme="minorHAnsi" w:hAnsiTheme="minorHAnsi" w:cstheme="minorHAnsi"/>
          <w:bCs/>
          <w:sz w:val="22"/>
          <w:szCs w:val="22"/>
        </w:rPr>
      </w:pPr>
    </w:p>
    <w:p w14:paraId="47B517D9" w14:textId="683F16FD" w:rsidR="00B1294D" w:rsidRPr="00BF096A" w:rsidRDefault="00B1294D" w:rsidP="006A1767">
      <w:pPr>
        <w:rPr>
          <w:rFonts w:asciiTheme="minorHAnsi" w:hAnsiTheme="minorHAnsi" w:cstheme="minorHAnsi"/>
          <w:bCs/>
          <w:sz w:val="22"/>
          <w:szCs w:val="22"/>
        </w:rPr>
      </w:pPr>
      <w:r w:rsidRPr="00BF096A">
        <w:rPr>
          <w:rFonts w:asciiTheme="minorHAnsi" w:hAnsiTheme="minorHAnsi" w:cstheme="minorHAnsi"/>
          <w:bCs/>
          <w:sz w:val="22"/>
          <w:szCs w:val="22"/>
        </w:rPr>
        <w:t>The grant RFP posting</w:t>
      </w:r>
      <w:r w:rsidR="000770EB" w:rsidRPr="00BF096A">
        <w:rPr>
          <w:rFonts w:asciiTheme="minorHAnsi" w:hAnsiTheme="minorHAnsi" w:cstheme="minorHAnsi"/>
          <w:bCs/>
          <w:sz w:val="22"/>
          <w:szCs w:val="22"/>
        </w:rPr>
        <w:t xml:space="preserve"> </w:t>
      </w:r>
      <w:r w:rsidR="000770EB" w:rsidRPr="00BF096A">
        <w:rPr>
          <w:rFonts w:asciiTheme="minorHAnsi" w:hAnsiTheme="minorHAnsi" w:cstheme="minorHAnsi"/>
          <w:b/>
          <w:sz w:val="22"/>
          <w:szCs w:val="22"/>
        </w:rPr>
        <w:t>Submission Instructions</w:t>
      </w:r>
      <w:r w:rsidR="000770EB" w:rsidRPr="00BF096A">
        <w:rPr>
          <w:rFonts w:asciiTheme="minorHAnsi" w:hAnsiTheme="minorHAnsi" w:cstheme="minorHAnsi"/>
          <w:bCs/>
          <w:sz w:val="22"/>
          <w:szCs w:val="22"/>
        </w:rPr>
        <w:t xml:space="preserve"> section </w:t>
      </w:r>
      <w:r w:rsidRPr="00BF096A">
        <w:rPr>
          <w:rFonts w:asciiTheme="minorHAnsi" w:hAnsiTheme="minorHAnsi" w:cstheme="minorHAnsi"/>
          <w:bCs/>
          <w:sz w:val="22"/>
          <w:szCs w:val="22"/>
        </w:rPr>
        <w:t xml:space="preserve">will always include information as to where the grant is being housed in FY2024.  </w:t>
      </w:r>
      <w:r w:rsidR="000209AA" w:rsidRPr="00BF096A">
        <w:rPr>
          <w:rFonts w:asciiTheme="minorHAnsi" w:hAnsiTheme="minorHAnsi" w:cstheme="minorHAnsi"/>
          <w:bCs/>
          <w:sz w:val="22"/>
          <w:szCs w:val="22"/>
        </w:rPr>
        <w:t>All FY2024 RFPs will be posted on t</w:t>
      </w:r>
      <w:r w:rsidR="00C2760A" w:rsidRPr="00BF096A">
        <w:rPr>
          <w:rFonts w:asciiTheme="minorHAnsi" w:hAnsiTheme="minorHAnsi" w:cstheme="minorHAnsi"/>
          <w:bCs/>
          <w:sz w:val="22"/>
          <w:szCs w:val="22"/>
        </w:rPr>
        <w:t xml:space="preserve">he </w:t>
      </w:r>
      <w:hyperlink r:id="rId16" w:history="1">
        <w:r w:rsidR="00C2760A" w:rsidRPr="00BF096A">
          <w:rPr>
            <w:rStyle w:val="Hyperlink"/>
            <w:rFonts w:asciiTheme="minorHAnsi" w:hAnsiTheme="minorHAnsi" w:cstheme="minorHAnsi"/>
            <w:bCs/>
            <w:sz w:val="22"/>
            <w:szCs w:val="22"/>
          </w:rPr>
          <w:t>Current Grant Funding Opportunities</w:t>
        </w:r>
      </w:hyperlink>
      <w:r w:rsidR="00C2760A" w:rsidRPr="00BF096A">
        <w:rPr>
          <w:rFonts w:asciiTheme="minorHAnsi" w:hAnsiTheme="minorHAnsi" w:cstheme="minorHAnsi"/>
          <w:bCs/>
          <w:sz w:val="22"/>
          <w:szCs w:val="22"/>
        </w:rPr>
        <w:t xml:space="preserve"> page of the Grants Management website.</w:t>
      </w:r>
      <w:r w:rsidR="00F0158F" w:rsidRPr="00BF096A">
        <w:rPr>
          <w:rFonts w:asciiTheme="minorHAnsi" w:hAnsiTheme="minorHAnsi" w:cstheme="minorHAnsi"/>
          <w:bCs/>
          <w:sz w:val="22"/>
          <w:szCs w:val="22"/>
        </w:rPr>
        <w:t xml:space="preserve">  If a grant is slated to go into GEM$, you will be notified</w:t>
      </w:r>
      <w:r w:rsidR="006D2553" w:rsidRPr="00BF096A">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Pr="00BF096A" w:rsidRDefault="0064391E" w:rsidP="006A1767">
      <w:pPr>
        <w:rPr>
          <w:rFonts w:asciiTheme="minorHAnsi" w:hAnsiTheme="minorHAnsi" w:cstheme="minorHAnsi"/>
          <w:bCs/>
          <w:sz w:val="22"/>
          <w:szCs w:val="22"/>
        </w:rPr>
      </w:pPr>
    </w:p>
    <w:p w14:paraId="153DA3A7" w14:textId="78559FA7" w:rsidR="0006128A" w:rsidRPr="00BF096A" w:rsidRDefault="002A4120" w:rsidP="006A1767">
      <w:pPr>
        <w:rPr>
          <w:rFonts w:asciiTheme="minorHAnsi" w:hAnsiTheme="minorHAnsi" w:cstheme="minorHAnsi"/>
          <w:bCs/>
          <w:sz w:val="22"/>
          <w:szCs w:val="22"/>
        </w:rPr>
      </w:pPr>
      <w:r w:rsidRPr="00BF096A">
        <w:rPr>
          <w:rFonts w:asciiTheme="minorHAnsi" w:hAnsiTheme="minorHAnsi" w:cstheme="minorHAnsi"/>
          <w:bCs/>
          <w:sz w:val="22"/>
          <w:szCs w:val="22"/>
        </w:rPr>
        <w:t xml:space="preserve">The RFP posting is the governing </w:t>
      </w:r>
      <w:r w:rsidR="003C2DA4" w:rsidRPr="00BF096A">
        <w:rPr>
          <w:rFonts w:asciiTheme="minorHAnsi" w:hAnsiTheme="minorHAnsi" w:cstheme="minorHAnsi"/>
          <w:bCs/>
          <w:sz w:val="22"/>
          <w:szCs w:val="22"/>
        </w:rPr>
        <w:t>document for the grant funding</w:t>
      </w:r>
      <w:r w:rsidR="008015BA" w:rsidRPr="00BF096A">
        <w:rPr>
          <w:rFonts w:asciiTheme="minorHAnsi" w:hAnsiTheme="minorHAnsi" w:cstheme="minorHAnsi"/>
          <w:bCs/>
          <w:sz w:val="22"/>
          <w:szCs w:val="22"/>
        </w:rPr>
        <w:t xml:space="preserve"> and programming</w:t>
      </w:r>
      <w:r w:rsidR="003C2DA4" w:rsidRPr="00BF096A">
        <w:rPr>
          <w:rFonts w:asciiTheme="minorHAnsi" w:hAnsiTheme="minorHAnsi" w:cstheme="minorHAnsi"/>
          <w:bCs/>
          <w:sz w:val="22"/>
          <w:szCs w:val="22"/>
        </w:rPr>
        <w:t>.</w:t>
      </w:r>
      <w:r w:rsidR="00A735C3" w:rsidRPr="00BF096A">
        <w:rPr>
          <w:rFonts w:asciiTheme="minorHAnsi" w:hAnsiTheme="minorHAnsi" w:cstheme="minorHAnsi"/>
          <w:bCs/>
          <w:sz w:val="22"/>
          <w:szCs w:val="22"/>
        </w:rPr>
        <w:t xml:space="preserve">  Please note the end dates of all FY2024 RFPs will be 6/30/2024 as we are transitioning to a grants system based on rei</w:t>
      </w:r>
      <w:r w:rsidR="003D2C7C" w:rsidRPr="00BF096A">
        <w:rPr>
          <w:rFonts w:asciiTheme="minorHAnsi" w:hAnsiTheme="minorHAnsi" w:cstheme="minorHAnsi"/>
          <w:bCs/>
          <w:sz w:val="22"/>
          <w:szCs w:val="22"/>
        </w:rPr>
        <w:t>mbursement</w:t>
      </w:r>
      <w:r w:rsidR="00704F40" w:rsidRPr="00BF096A">
        <w:rPr>
          <w:rFonts w:asciiTheme="minorHAnsi" w:hAnsiTheme="minorHAnsi" w:cstheme="minorHAnsi"/>
          <w:bCs/>
          <w:sz w:val="22"/>
          <w:szCs w:val="22"/>
        </w:rPr>
        <w:t xml:space="preserve"> of actual </w:t>
      </w:r>
      <w:r w:rsidR="00227D73" w:rsidRPr="00BF096A">
        <w:rPr>
          <w:rFonts w:asciiTheme="minorHAnsi" w:hAnsiTheme="minorHAnsi" w:cstheme="minorHAnsi"/>
          <w:bCs/>
          <w:sz w:val="22"/>
          <w:szCs w:val="22"/>
        </w:rPr>
        <w:t xml:space="preserve">grant </w:t>
      </w:r>
      <w:r w:rsidR="00704F40" w:rsidRPr="00BF096A">
        <w:rPr>
          <w:rFonts w:asciiTheme="minorHAnsi" w:hAnsiTheme="minorHAnsi" w:cstheme="minorHAnsi"/>
          <w:bCs/>
          <w:sz w:val="22"/>
          <w:szCs w:val="22"/>
        </w:rPr>
        <w:t>expenditures</w:t>
      </w:r>
      <w:r w:rsidR="000947E7" w:rsidRPr="00BF096A">
        <w:rPr>
          <w:rFonts w:asciiTheme="minorHAnsi" w:hAnsiTheme="minorHAnsi" w:cstheme="minorHAnsi"/>
          <w:bCs/>
          <w:sz w:val="22"/>
          <w:szCs w:val="22"/>
        </w:rPr>
        <w:t>.  To align w</w:t>
      </w:r>
      <w:r w:rsidR="003D2C7C" w:rsidRPr="00BF096A">
        <w:rPr>
          <w:rFonts w:asciiTheme="minorHAnsi" w:hAnsiTheme="minorHAnsi" w:cstheme="minorHAnsi"/>
          <w:bCs/>
          <w:sz w:val="22"/>
          <w:szCs w:val="22"/>
        </w:rPr>
        <w:t xml:space="preserve">ith the state’s accounting system in terms of paying prior year grant funds </w:t>
      </w:r>
      <w:r w:rsidR="000947E7" w:rsidRPr="00BF096A">
        <w:rPr>
          <w:rFonts w:asciiTheme="minorHAnsi" w:hAnsiTheme="minorHAnsi" w:cstheme="minorHAnsi"/>
          <w:bCs/>
          <w:sz w:val="22"/>
          <w:szCs w:val="22"/>
        </w:rPr>
        <w:t>out in full all grants will end 6/30/2024 and will have final opportunities to request funding based on actual expenditures in July and August.</w:t>
      </w:r>
      <w:r w:rsidR="00227D73" w:rsidRPr="00BF096A">
        <w:rPr>
          <w:rFonts w:asciiTheme="minorHAnsi" w:hAnsiTheme="minorHAnsi" w:cstheme="minorHAnsi"/>
          <w:bCs/>
          <w:sz w:val="22"/>
          <w:szCs w:val="22"/>
        </w:rPr>
        <w:t xml:space="preserve">  Final expenditure reports will be due 90 days after </w:t>
      </w:r>
      <w:proofErr w:type="gramStart"/>
      <w:r w:rsidR="00227D73" w:rsidRPr="00BF096A">
        <w:rPr>
          <w:rFonts w:asciiTheme="minorHAnsi" w:hAnsiTheme="minorHAnsi" w:cstheme="minorHAnsi"/>
          <w:bCs/>
          <w:sz w:val="22"/>
          <w:szCs w:val="22"/>
        </w:rPr>
        <w:t>grant</w:t>
      </w:r>
      <w:proofErr w:type="gramEnd"/>
      <w:r w:rsidR="00227D73" w:rsidRPr="00BF096A">
        <w:rPr>
          <w:rFonts w:asciiTheme="minorHAnsi" w:hAnsiTheme="minorHAnsi" w:cstheme="minorHAnsi"/>
          <w:bCs/>
          <w:sz w:val="22"/>
          <w:szCs w:val="22"/>
        </w:rPr>
        <w:t xml:space="preserve"> end dates</w:t>
      </w:r>
      <w:r w:rsidR="00BD585C" w:rsidRPr="00BF096A">
        <w:rPr>
          <w:rFonts w:asciiTheme="minorHAnsi" w:hAnsiTheme="minorHAnsi" w:cstheme="minorHAnsi"/>
          <w:bCs/>
          <w:sz w:val="22"/>
          <w:szCs w:val="22"/>
        </w:rPr>
        <w:t xml:space="preserve"> </w:t>
      </w:r>
      <w:proofErr w:type="gramStart"/>
      <w:r w:rsidR="00BD585C" w:rsidRPr="00BF096A">
        <w:rPr>
          <w:rFonts w:asciiTheme="minorHAnsi" w:hAnsiTheme="minorHAnsi" w:cstheme="minorHAnsi"/>
          <w:bCs/>
          <w:sz w:val="22"/>
          <w:szCs w:val="22"/>
        </w:rPr>
        <w:t>in order to</w:t>
      </w:r>
      <w:proofErr w:type="gramEnd"/>
      <w:r w:rsidR="00BD585C" w:rsidRPr="00BF096A">
        <w:rPr>
          <w:rFonts w:asciiTheme="minorHAnsi" w:hAnsiTheme="minorHAnsi" w:cstheme="minorHAnsi"/>
          <w:bCs/>
          <w:sz w:val="22"/>
          <w:szCs w:val="22"/>
        </w:rPr>
        <w:t xml:space="preserve"> close the grant</w:t>
      </w:r>
      <w:r w:rsidR="00227D73" w:rsidRPr="00BF096A">
        <w:rPr>
          <w:rFonts w:asciiTheme="minorHAnsi" w:hAnsiTheme="minorHAnsi" w:cstheme="minorHAnsi"/>
          <w:bCs/>
          <w:sz w:val="22"/>
          <w:szCs w:val="22"/>
        </w:rPr>
        <w:t>.</w:t>
      </w:r>
    </w:p>
    <w:p w14:paraId="168E1F18" w14:textId="77777777" w:rsidR="00896C56" w:rsidRPr="00BF096A" w:rsidRDefault="00896C56" w:rsidP="006A1767">
      <w:pPr>
        <w:rPr>
          <w:rFonts w:asciiTheme="minorHAnsi" w:hAnsiTheme="minorHAnsi" w:cstheme="minorHAnsi"/>
          <w:bCs/>
          <w:sz w:val="22"/>
          <w:szCs w:val="22"/>
        </w:rPr>
      </w:pPr>
    </w:p>
    <w:p w14:paraId="50441108" w14:textId="5E4E40F0" w:rsidR="008015BA" w:rsidRPr="00BF096A" w:rsidRDefault="00000000" w:rsidP="008015BA">
      <w:pPr>
        <w:jc w:val="right"/>
        <w:rPr>
          <w:rFonts w:asciiTheme="minorHAnsi" w:hAnsiTheme="minorHAnsi" w:cstheme="minorHAnsi"/>
          <w:b/>
          <w:sz w:val="22"/>
          <w:szCs w:val="22"/>
          <w:u w:val="single"/>
        </w:rPr>
      </w:pPr>
      <w:hyperlink w:anchor="_top" w:history="1">
        <w:r w:rsidR="008015BA" w:rsidRPr="00BF096A">
          <w:rPr>
            <w:rStyle w:val="Hyperlink"/>
            <w:rFonts w:asciiTheme="minorHAnsi" w:hAnsiTheme="minorHAnsi" w:cstheme="minorHAnsi"/>
            <w:sz w:val="22"/>
            <w:szCs w:val="22"/>
          </w:rPr>
          <w:t>BACK TO THE TOP</w:t>
        </w:r>
      </w:hyperlink>
    </w:p>
    <w:p w14:paraId="648B8D02" w14:textId="77777777" w:rsidR="00812B94" w:rsidRPr="00BF096A" w:rsidRDefault="00812B94" w:rsidP="006A1767">
      <w:pPr>
        <w:rPr>
          <w:rFonts w:asciiTheme="minorHAnsi" w:hAnsiTheme="minorHAnsi" w:cstheme="minorHAnsi"/>
          <w:b/>
          <w:sz w:val="22"/>
          <w:szCs w:val="22"/>
          <w:u w:val="single"/>
        </w:rPr>
      </w:pPr>
    </w:p>
    <w:p w14:paraId="22BA5DEA" w14:textId="7D46E36D" w:rsidR="006A1767" w:rsidRPr="00BF096A" w:rsidRDefault="006A1767" w:rsidP="006A1767">
      <w:pPr>
        <w:rPr>
          <w:rFonts w:asciiTheme="minorHAnsi" w:hAnsiTheme="minorHAnsi" w:cstheme="minorHAnsi"/>
          <w:b/>
          <w:sz w:val="22"/>
          <w:szCs w:val="22"/>
          <w:u w:val="single"/>
        </w:rPr>
      </w:pPr>
      <w:bookmarkStart w:id="3" w:name="Block4"/>
      <w:bookmarkStart w:id="4" w:name="_Hlk151019115"/>
      <w:r w:rsidRPr="00BF096A">
        <w:rPr>
          <w:rFonts w:asciiTheme="minorHAnsi" w:hAnsiTheme="minorHAnsi" w:cstheme="minorHAnsi"/>
          <w:b/>
          <w:sz w:val="22"/>
          <w:szCs w:val="22"/>
          <w:u w:val="single"/>
        </w:rPr>
        <w:t>FY202</w:t>
      </w:r>
      <w:r w:rsidR="002060D0" w:rsidRPr="00BF096A">
        <w:rPr>
          <w:rFonts w:asciiTheme="minorHAnsi" w:hAnsiTheme="minorHAnsi" w:cstheme="minorHAnsi"/>
          <w:b/>
          <w:sz w:val="22"/>
          <w:szCs w:val="22"/>
          <w:u w:val="single"/>
        </w:rPr>
        <w:t>3</w:t>
      </w:r>
      <w:r w:rsidRPr="00BF096A">
        <w:rPr>
          <w:rFonts w:asciiTheme="minorHAnsi" w:hAnsiTheme="minorHAnsi" w:cstheme="minorHAnsi"/>
          <w:b/>
          <w:sz w:val="22"/>
          <w:szCs w:val="22"/>
          <w:u w:val="single"/>
        </w:rPr>
        <w:t xml:space="preserve"> Close Info: Filing Final Financial Reports (FR-1)</w:t>
      </w:r>
    </w:p>
    <w:bookmarkEnd w:id="3"/>
    <w:p w14:paraId="06DAAC93" w14:textId="77777777" w:rsidR="00547E88" w:rsidRPr="00BF096A" w:rsidRDefault="00547E88" w:rsidP="00D5740C">
      <w:pPr>
        <w:rPr>
          <w:rFonts w:asciiTheme="minorHAnsi" w:hAnsiTheme="minorHAnsi" w:cstheme="minorHAnsi"/>
          <w:b/>
          <w:bCs/>
          <w:sz w:val="22"/>
          <w:szCs w:val="22"/>
          <w:u w:val="single"/>
        </w:rPr>
      </w:pPr>
    </w:p>
    <w:p w14:paraId="595FEE83" w14:textId="186311BA" w:rsidR="00547E88" w:rsidRPr="00BF096A" w:rsidRDefault="00547E88" w:rsidP="00547E88">
      <w:pPr>
        <w:rPr>
          <w:rFonts w:asciiTheme="minorHAnsi" w:hAnsiTheme="minorHAnsi" w:cstheme="minorHAnsi"/>
          <w:sz w:val="22"/>
          <w:szCs w:val="22"/>
        </w:rPr>
      </w:pPr>
      <w:r w:rsidRPr="00BF096A">
        <w:rPr>
          <w:rFonts w:asciiTheme="minorHAnsi" w:hAnsiTheme="minorHAnsi" w:cstheme="minorHAnsi"/>
          <w:sz w:val="22"/>
          <w:szCs w:val="22"/>
        </w:rPr>
        <w:t xml:space="preserve">Final Financial Reports should not be submitted until all expenses have </w:t>
      </w:r>
      <w:r w:rsidRPr="00BF096A">
        <w:rPr>
          <w:rFonts w:asciiTheme="minorHAnsi" w:hAnsiTheme="minorHAnsi" w:cstheme="minorHAnsi"/>
          <w:noProof/>
          <w:sz w:val="22"/>
          <w:szCs w:val="22"/>
        </w:rPr>
        <w:t>been accounted</w:t>
      </w:r>
      <w:r w:rsidRPr="00BF096A">
        <w:rPr>
          <w:rFonts w:asciiTheme="minorHAnsi" w:hAnsiTheme="minorHAnsi" w:cstheme="minorHAnsi"/>
          <w:sz w:val="22"/>
          <w:szCs w:val="22"/>
        </w:rPr>
        <w:t xml:space="preserve"> for and reconciled.  </w:t>
      </w:r>
      <w:r w:rsidR="00D7719C" w:rsidRPr="00BF096A">
        <w:rPr>
          <w:rFonts w:asciiTheme="minorHAnsi" w:hAnsiTheme="minorHAnsi" w:cstheme="minorHAnsi"/>
          <w:sz w:val="22"/>
          <w:szCs w:val="22"/>
        </w:rPr>
        <w:t xml:space="preserve">Please review the </w:t>
      </w:r>
      <w:hyperlink r:id="rId17" w:history="1">
        <w:r w:rsidR="00D7719C" w:rsidRPr="00BF096A">
          <w:rPr>
            <w:rStyle w:val="Hyperlink"/>
            <w:rFonts w:asciiTheme="minorHAnsi" w:hAnsiTheme="minorHAnsi" w:cstheme="minorHAnsi"/>
            <w:sz w:val="22"/>
            <w:szCs w:val="22"/>
          </w:rPr>
          <w:t xml:space="preserve">Final Financial Report (FR-1) </w:t>
        </w:r>
        <w:r w:rsidR="00132BD7" w:rsidRPr="00BF096A">
          <w:rPr>
            <w:rStyle w:val="Hyperlink"/>
            <w:rFonts w:asciiTheme="minorHAnsi" w:hAnsiTheme="minorHAnsi" w:cstheme="minorHAnsi"/>
            <w:sz w:val="22"/>
            <w:szCs w:val="22"/>
          </w:rPr>
          <w:t>Guide</w:t>
        </w:r>
      </w:hyperlink>
      <w:r w:rsidR="00132BD7" w:rsidRPr="00BF096A">
        <w:rPr>
          <w:rFonts w:asciiTheme="minorHAnsi" w:hAnsiTheme="minorHAnsi" w:cstheme="minorHAnsi"/>
          <w:sz w:val="22"/>
          <w:szCs w:val="22"/>
        </w:rPr>
        <w:t xml:space="preserve"> which explains how the FR-1s work.  </w:t>
      </w:r>
      <w:r w:rsidR="00CB3923" w:rsidRPr="00BF096A">
        <w:rPr>
          <w:rFonts w:asciiTheme="minorHAnsi" w:hAnsiTheme="minorHAnsi" w:cstheme="minorHAnsi"/>
          <w:sz w:val="22"/>
          <w:szCs w:val="22"/>
        </w:rPr>
        <w:t>All FY202</w:t>
      </w:r>
      <w:r w:rsidR="00C91491" w:rsidRPr="00BF096A">
        <w:rPr>
          <w:rFonts w:asciiTheme="minorHAnsi" w:hAnsiTheme="minorHAnsi" w:cstheme="minorHAnsi"/>
          <w:sz w:val="22"/>
          <w:szCs w:val="22"/>
        </w:rPr>
        <w:t>3</w:t>
      </w:r>
      <w:r w:rsidR="00CB3923" w:rsidRPr="00BF096A">
        <w:rPr>
          <w:rFonts w:asciiTheme="minorHAnsi" w:hAnsiTheme="minorHAnsi" w:cstheme="minorHAnsi"/>
          <w:sz w:val="22"/>
          <w:szCs w:val="22"/>
        </w:rPr>
        <w:t xml:space="preserve"> grant FR-1s are available for submission in EdGrants now.  </w:t>
      </w:r>
    </w:p>
    <w:p w14:paraId="504E09A1" w14:textId="77777777" w:rsidR="00547E88" w:rsidRPr="00BF096A" w:rsidRDefault="00547E88" w:rsidP="00547E88">
      <w:pPr>
        <w:rPr>
          <w:rFonts w:asciiTheme="minorHAnsi" w:hAnsiTheme="minorHAnsi" w:cstheme="minorHAnsi"/>
          <w:sz w:val="22"/>
          <w:szCs w:val="22"/>
        </w:rPr>
      </w:pPr>
    </w:p>
    <w:p w14:paraId="5CD450DC" w14:textId="4CECDA9B" w:rsidR="00547E88" w:rsidRPr="00BF096A" w:rsidRDefault="00547E88" w:rsidP="00547E88">
      <w:pPr>
        <w:rPr>
          <w:rFonts w:asciiTheme="minorHAnsi" w:hAnsiTheme="minorHAnsi" w:cstheme="minorHAnsi"/>
          <w:sz w:val="22"/>
          <w:szCs w:val="22"/>
        </w:rPr>
      </w:pPr>
      <w:r w:rsidRPr="00BF096A">
        <w:rPr>
          <w:rFonts w:asciiTheme="minorHAnsi" w:hAnsiTheme="minorHAnsi" w:cstheme="minorHAnsi"/>
          <w:sz w:val="22"/>
          <w:szCs w:val="22"/>
        </w:rPr>
        <w:t>FY202</w:t>
      </w:r>
      <w:r w:rsidR="00FB3FC5" w:rsidRPr="00BF096A">
        <w:rPr>
          <w:rFonts w:asciiTheme="minorHAnsi" w:hAnsiTheme="minorHAnsi" w:cstheme="minorHAnsi"/>
          <w:sz w:val="22"/>
          <w:szCs w:val="22"/>
        </w:rPr>
        <w:t>3</w:t>
      </w:r>
      <w:r w:rsidRPr="00BF096A">
        <w:rPr>
          <w:rFonts w:asciiTheme="minorHAnsi" w:hAnsiTheme="minorHAnsi" w:cstheme="minorHAnsi"/>
          <w:sz w:val="22"/>
          <w:szCs w:val="22"/>
        </w:rPr>
        <w:t xml:space="preserve"> Final Reports </w:t>
      </w:r>
      <w:r w:rsidR="00B257A8" w:rsidRPr="00BF096A">
        <w:rPr>
          <w:rFonts w:asciiTheme="minorHAnsi" w:hAnsiTheme="minorHAnsi" w:cstheme="minorHAnsi"/>
          <w:sz w:val="22"/>
          <w:szCs w:val="22"/>
        </w:rPr>
        <w:t>are a</w:t>
      </w:r>
      <w:r w:rsidRPr="00BF096A">
        <w:rPr>
          <w:rFonts w:asciiTheme="minorHAnsi" w:hAnsiTheme="minorHAnsi" w:cstheme="minorHAnsi"/>
          <w:sz w:val="22"/>
          <w:szCs w:val="22"/>
        </w:rPr>
        <w:t>vailable the day after the grant project duration ends.</w:t>
      </w:r>
    </w:p>
    <w:p w14:paraId="582EECED" w14:textId="426F3EE8" w:rsidR="00547E88" w:rsidRPr="000F14D1" w:rsidRDefault="00547E88" w:rsidP="00021168">
      <w:pPr>
        <w:pStyle w:val="ListParagraph"/>
        <w:numPr>
          <w:ilvl w:val="0"/>
          <w:numId w:val="3"/>
        </w:numPr>
        <w:rPr>
          <w:rFonts w:asciiTheme="minorHAnsi" w:hAnsiTheme="minorHAnsi" w:cstheme="minorHAnsi"/>
          <w:color w:val="CC0000"/>
        </w:rPr>
      </w:pPr>
      <w:r w:rsidRPr="00BF096A">
        <w:rPr>
          <w:rFonts w:asciiTheme="minorHAnsi" w:hAnsiTheme="minorHAnsi" w:cstheme="minorHAnsi"/>
        </w:rPr>
        <w:t>FY202</w:t>
      </w:r>
      <w:r w:rsidR="00FB3FC5" w:rsidRPr="00BF096A">
        <w:rPr>
          <w:rFonts w:asciiTheme="minorHAnsi" w:hAnsiTheme="minorHAnsi" w:cstheme="minorHAnsi"/>
        </w:rPr>
        <w:t>3</w:t>
      </w:r>
      <w:r w:rsidRPr="00BF096A">
        <w:rPr>
          <w:rFonts w:asciiTheme="minorHAnsi" w:hAnsiTheme="minorHAnsi" w:cstheme="minorHAnsi"/>
        </w:rPr>
        <w:t xml:space="preserve"> grants that ended 6/30/202</w:t>
      </w:r>
      <w:r w:rsidR="00FB3FC5" w:rsidRPr="00BF096A">
        <w:rPr>
          <w:rFonts w:asciiTheme="minorHAnsi" w:hAnsiTheme="minorHAnsi" w:cstheme="minorHAnsi"/>
        </w:rPr>
        <w:t xml:space="preserve">3 </w:t>
      </w:r>
      <w:r w:rsidR="00B11926" w:rsidRPr="000F14D1">
        <w:rPr>
          <w:rFonts w:asciiTheme="minorHAnsi" w:hAnsiTheme="minorHAnsi" w:cstheme="minorHAnsi"/>
          <w:b/>
          <w:bCs/>
          <w:color w:val="CC0000"/>
        </w:rPr>
        <w:t>were</w:t>
      </w:r>
      <w:r w:rsidR="00FB3FC5" w:rsidRPr="000F14D1">
        <w:rPr>
          <w:rFonts w:asciiTheme="minorHAnsi" w:hAnsiTheme="minorHAnsi" w:cstheme="minorHAnsi"/>
          <w:color w:val="CC0000"/>
        </w:rPr>
        <w:t xml:space="preserve"> </w:t>
      </w:r>
      <w:r w:rsidR="00B257A8" w:rsidRPr="000F14D1">
        <w:rPr>
          <w:rFonts w:asciiTheme="minorHAnsi" w:hAnsiTheme="minorHAnsi" w:cstheme="minorHAnsi"/>
          <w:b/>
          <w:bCs/>
          <w:color w:val="CC0000"/>
        </w:rPr>
        <w:t xml:space="preserve">due </w:t>
      </w:r>
      <w:proofErr w:type="gramStart"/>
      <w:r w:rsidR="00FB3FC5" w:rsidRPr="000F14D1">
        <w:rPr>
          <w:rFonts w:asciiTheme="minorHAnsi" w:hAnsiTheme="minorHAnsi" w:cstheme="minorHAnsi"/>
          <w:b/>
          <w:bCs/>
          <w:color w:val="CC0000"/>
        </w:rPr>
        <w:t>9/30/2023</w:t>
      </w:r>
      <w:proofErr w:type="gramEnd"/>
    </w:p>
    <w:p w14:paraId="1B44143F" w14:textId="4030D3B1" w:rsidR="00547E88" w:rsidRPr="00BF096A" w:rsidRDefault="00547E88" w:rsidP="00021168">
      <w:pPr>
        <w:pStyle w:val="ListParagraph"/>
        <w:numPr>
          <w:ilvl w:val="0"/>
          <w:numId w:val="3"/>
        </w:numPr>
        <w:rPr>
          <w:rFonts w:asciiTheme="minorHAnsi" w:hAnsiTheme="minorHAnsi" w:cstheme="minorHAnsi"/>
          <w:b/>
          <w:bCs/>
        </w:rPr>
      </w:pPr>
      <w:r w:rsidRPr="00BF096A">
        <w:rPr>
          <w:rFonts w:asciiTheme="minorHAnsi" w:hAnsiTheme="minorHAnsi" w:cstheme="minorHAnsi"/>
        </w:rPr>
        <w:t>FY202</w:t>
      </w:r>
      <w:r w:rsidR="00FB3FC5" w:rsidRPr="00BF096A">
        <w:rPr>
          <w:rFonts w:asciiTheme="minorHAnsi" w:hAnsiTheme="minorHAnsi" w:cstheme="minorHAnsi"/>
        </w:rPr>
        <w:t>3</w:t>
      </w:r>
      <w:r w:rsidRPr="00BF096A">
        <w:rPr>
          <w:rFonts w:asciiTheme="minorHAnsi" w:hAnsiTheme="minorHAnsi" w:cstheme="minorHAnsi"/>
        </w:rPr>
        <w:t xml:space="preserve"> grants that end</w:t>
      </w:r>
      <w:r w:rsidR="00AA6AA1" w:rsidRPr="00BF096A">
        <w:rPr>
          <w:rFonts w:asciiTheme="minorHAnsi" w:hAnsiTheme="minorHAnsi" w:cstheme="minorHAnsi"/>
        </w:rPr>
        <w:t>ed</w:t>
      </w:r>
      <w:r w:rsidRPr="00BF096A">
        <w:rPr>
          <w:rFonts w:asciiTheme="minorHAnsi" w:hAnsiTheme="minorHAnsi" w:cstheme="minorHAnsi"/>
        </w:rPr>
        <w:t xml:space="preserve"> 8/31/202</w:t>
      </w:r>
      <w:r w:rsidR="00FB3FC5" w:rsidRPr="00BF096A">
        <w:rPr>
          <w:rFonts w:asciiTheme="minorHAnsi" w:hAnsiTheme="minorHAnsi" w:cstheme="minorHAnsi"/>
        </w:rPr>
        <w:t>3</w:t>
      </w:r>
      <w:r w:rsidRPr="00BF096A">
        <w:rPr>
          <w:rFonts w:asciiTheme="minorHAnsi" w:hAnsiTheme="minorHAnsi" w:cstheme="minorHAnsi"/>
        </w:rPr>
        <w:t xml:space="preserve"> </w:t>
      </w:r>
      <w:r w:rsidR="00B11926" w:rsidRPr="000F14D1">
        <w:rPr>
          <w:rFonts w:asciiTheme="minorHAnsi" w:hAnsiTheme="minorHAnsi" w:cstheme="minorHAnsi"/>
          <w:b/>
          <w:bCs/>
          <w:color w:val="CC0000"/>
        </w:rPr>
        <w:t>were</w:t>
      </w:r>
      <w:r w:rsidR="00AA6AA1" w:rsidRPr="00BF096A">
        <w:rPr>
          <w:rFonts w:asciiTheme="minorHAnsi" w:hAnsiTheme="minorHAnsi" w:cstheme="minorHAnsi"/>
          <w:b/>
          <w:bCs/>
          <w:color w:val="FF0000"/>
        </w:rPr>
        <w:t xml:space="preserve"> </w:t>
      </w:r>
      <w:r w:rsidRPr="000F14D1">
        <w:rPr>
          <w:rFonts w:asciiTheme="minorHAnsi" w:hAnsiTheme="minorHAnsi" w:cstheme="minorHAnsi"/>
          <w:b/>
          <w:bCs/>
          <w:color w:val="CC0000"/>
        </w:rPr>
        <w:t xml:space="preserve">due </w:t>
      </w:r>
      <w:proofErr w:type="gramStart"/>
      <w:r w:rsidRPr="000F14D1">
        <w:rPr>
          <w:rFonts w:asciiTheme="minorHAnsi" w:hAnsiTheme="minorHAnsi" w:cstheme="minorHAnsi"/>
          <w:b/>
          <w:bCs/>
          <w:color w:val="CC0000"/>
        </w:rPr>
        <w:t>1</w:t>
      </w:r>
      <w:r w:rsidR="00FB3FC5" w:rsidRPr="000F14D1">
        <w:rPr>
          <w:rFonts w:asciiTheme="minorHAnsi" w:hAnsiTheme="minorHAnsi" w:cstheme="minorHAnsi"/>
          <w:b/>
          <w:bCs/>
          <w:color w:val="CC0000"/>
        </w:rPr>
        <w:t>1</w:t>
      </w:r>
      <w:r w:rsidRPr="000F14D1">
        <w:rPr>
          <w:rFonts w:asciiTheme="minorHAnsi" w:hAnsiTheme="minorHAnsi" w:cstheme="minorHAnsi"/>
          <w:b/>
          <w:bCs/>
          <w:color w:val="CC0000"/>
        </w:rPr>
        <w:t>/3</w:t>
      </w:r>
      <w:r w:rsidR="00FB3FC5" w:rsidRPr="000F14D1">
        <w:rPr>
          <w:rFonts w:asciiTheme="minorHAnsi" w:hAnsiTheme="minorHAnsi" w:cstheme="minorHAnsi"/>
          <w:b/>
          <w:bCs/>
          <w:color w:val="CC0000"/>
        </w:rPr>
        <w:t>0</w:t>
      </w:r>
      <w:r w:rsidRPr="000F14D1">
        <w:rPr>
          <w:rFonts w:asciiTheme="minorHAnsi" w:hAnsiTheme="minorHAnsi" w:cstheme="minorHAnsi"/>
          <w:b/>
          <w:bCs/>
          <w:color w:val="CC0000"/>
        </w:rPr>
        <w:t>/202</w:t>
      </w:r>
      <w:r w:rsidR="00FB3FC5" w:rsidRPr="000F14D1">
        <w:rPr>
          <w:rFonts w:asciiTheme="minorHAnsi" w:hAnsiTheme="minorHAnsi" w:cstheme="minorHAnsi"/>
          <w:b/>
          <w:bCs/>
          <w:color w:val="CC0000"/>
        </w:rPr>
        <w:t>3</w:t>
      </w:r>
      <w:proofErr w:type="gramEnd"/>
    </w:p>
    <w:p w14:paraId="1DC967B1" w14:textId="77777777" w:rsidR="00547E88" w:rsidRPr="00BF096A" w:rsidRDefault="00547E88" w:rsidP="00021168">
      <w:pPr>
        <w:pStyle w:val="ListParagraph"/>
        <w:numPr>
          <w:ilvl w:val="0"/>
          <w:numId w:val="3"/>
        </w:numPr>
        <w:rPr>
          <w:rFonts w:asciiTheme="minorHAnsi" w:hAnsiTheme="minorHAnsi" w:cstheme="minorHAnsi"/>
        </w:rPr>
      </w:pPr>
      <w:r w:rsidRPr="00BF096A">
        <w:rPr>
          <w:rFonts w:asciiTheme="minorHAnsi" w:hAnsiTheme="minorHAnsi" w:cstheme="minorHAnsi"/>
        </w:rPr>
        <w:t>Please make sure you have claimed all funds expended and reconciled all payments before you file.</w:t>
      </w:r>
    </w:p>
    <w:p w14:paraId="529BAA9F" w14:textId="2B269F47" w:rsidR="00547E88" w:rsidRPr="000F14D1" w:rsidRDefault="00547E88" w:rsidP="00021168">
      <w:pPr>
        <w:pStyle w:val="ListParagraph"/>
        <w:numPr>
          <w:ilvl w:val="0"/>
          <w:numId w:val="3"/>
        </w:numPr>
        <w:rPr>
          <w:rFonts w:asciiTheme="minorHAnsi" w:hAnsiTheme="minorHAnsi" w:cstheme="minorHAnsi"/>
          <w:b/>
          <w:bCs/>
          <w:color w:val="CC0000"/>
        </w:rPr>
      </w:pPr>
      <w:r w:rsidRPr="000F14D1">
        <w:rPr>
          <w:rFonts w:asciiTheme="minorHAnsi" w:hAnsiTheme="minorHAnsi" w:cstheme="minorHAnsi"/>
          <w:b/>
          <w:bCs/>
          <w:color w:val="CC0000"/>
        </w:rPr>
        <w:t>Please do not return unexpended funds less than $1, even though the report prompts you to.</w:t>
      </w:r>
      <w:r w:rsidR="00BE06BF" w:rsidRPr="000F14D1">
        <w:rPr>
          <w:rFonts w:asciiTheme="minorHAnsi" w:hAnsiTheme="minorHAnsi" w:cstheme="minorHAnsi"/>
          <w:b/>
          <w:bCs/>
          <w:color w:val="CC0000"/>
        </w:rPr>
        <w:t xml:space="preserve">  This is a glitch.</w:t>
      </w:r>
    </w:p>
    <w:p w14:paraId="38ED6DE1" w14:textId="77777777" w:rsidR="00547E88" w:rsidRPr="00BF096A" w:rsidRDefault="00547E88" w:rsidP="00021168">
      <w:pPr>
        <w:pStyle w:val="ListParagraph"/>
        <w:numPr>
          <w:ilvl w:val="0"/>
          <w:numId w:val="3"/>
        </w:numPr>
        <w:rPr>
          <w:rFonts w:asciiTheme="minorHAnsi" w:hAnsiTheme="minorHAnsi" w:cstheme="minorHAnsi"/>
        </w:rPr>
      </w:pPr>
      <w:r w:rsidRPr="00BF096A">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BF096A" w:rsidRDefault="00547E88" w:rsidP="00547E88">
      <w:pPr>
        <w:pStyle w:val="ListParagraph"/>
        <w:rPr>
          <w:rFonts w:asciiTheme="minorHAnsi" w:hAnsiTheme="minorHAnsi" w:cstheme="minorHAnsi"/>
        </w:rPr>
      </w:pPr>
    </w:p>
    <w:p w14:paraId="31385B4E" w14:textId="73800790" w:rsidR="00547E88" w:rsidRPr="00BF096A" w:rsidRDefault="00547E88" w:rsidP="00547E88">
      <w:pPr>
        <w:rPr>
          <w:rFonts w:asciiTheme="minorHAnsi" w:hAnsiTheme="minorHAnsi" w:cstheme="minorHAnsi"/>
          <w:sz w:val="22"/>
          <w:szCs w:val="22"/>
        </w:rPr>
      </w:pPr>
      <w:r w:rsidRPr="00BF096A">
        <w:rPr>
          <w:rFonts w:asciiTheme="minorHAnsi" w:hAnsiTheme="minorHAnsi" w:cstheme="minorHAnsi"/>
          <w:sz w:val="22"/>
          <w:szCs w:val="22"/>
        </w:rPr>
        <w:t xml:space="preserve">If </w:t>
      </w:r>
      <w:r w:rsidR="00BE06BF" w:rsidRPr="00BF096A">
        <w:rPr>
          <w:rFonts w:asciiTheme="minorHAnsi" w:hAnsiTheme="minorHAnsi" w:cstheme="minorHAnsi"/>
          <w:sz w:val="22"/>
          <w:szCs w:val="22"/>
        </w:rPr>
        <w:t xml:space="preserve">filing a prior </w:t>
      </w:r>
      <w:r w:rsidR="003D2CD1" w:rsidRPr="00BF096A">
        <w:rPr>
          <w:rFonts w:asciiTheme="minorHAnsi" w:hAnsiTheme="minorHAnsi" w:cstheme="minorHAnsi"/>
          <w:sz w:val="22"/>
          <w:szCs w:val="22"/>
        </w:rPr>
        <w:t xml:space="preserve">fiscal year </w:t>
      </w:r>
      <w:r w:rsidR="00BE06BF" w:rsidRPr="00BF096A">
        <w:rPr>
          <w:rFonts w:asciiTheme="minorHAnsi" w:hAnsiTheme="minorHAnsi" w:cstheme="minorHAnsi"/>
          <w:sz w:val="22"/>
          <w:szCs w:val="22"/>
        </w:rPr>
        <w:t>FR-1</w:t>
      </w:r>
      <w:r w:rsidR="003D2CD1" w:rsidRPr="00BF096A">
        <w:rPr>
          <w:rFonts w:asciiTheme="minorHAnsi" w:hAnsiTheme="minorHAnsi" w:cstheme="minorHAnsi"/>
          <w:sz w:val="22"/>
          <w:szCs w:val="22"/>
        </w:rPr>
        <w:t xml:space="preserve">, and there is no </w:t>
      </w:r>
      <w:r w:rsidRPr="00BF096A">
        <w:rPr>
          <w:rFonts w:asciiTheme="minorHAnsi" w:hAnsiTheme="minorHAnsi" w:cstheme="minorHAnsi"/>
          <w:sz w:val="22"/>
          <w:szCs w:val="22"/>
        </w:rPr>
        <w:t xml:space="preserve">final report available for a specific grant project in the Submissions menu, please email </w:t>
      </w:r>
      <w:hyperlink r:id="rId18" w:history="1">
        <w:r w:rsidR="0065057E" w:rsidRPr="00BF096A">
          <w:rPr>
            <w:rStyle w:val="Hyperlink"/>
            <w:rFonts w:asciiTheme="minorHAnsi" w:hAnsiTheme="minorHAnsi" w:cstheme="minorHAnsi"/>
            <w:sz w:val="22"/>
            <w:szCs w:val="22"/>
          </w:rPr>
          <w:t>EdGrants@mass.gov</w:t>
        </w:r>
      </w:hyperlink>
      <w:r w:rsidRPr="00BF096A">
        <w:rPr>
          <w:rFonts w:asciiTheme="minorHAnsi" w:hAnsiTheme="minorHAnsi" w:cstheme="minorHAnsi"/>
          <w:sz w:val="22"/>
          <w:szCs w:val="22"/>
        </w:rPr>
        <w:t xml:space="preserve"> and </w:t>
      </w:r>
      <w:r w:rsidRPr="00BF096A">
        <w:rPr>
          <w:rFonts w:asciiTheme="minorHAnsi" w:hAnsiTheme="minorHAnsi" w:cstheme="minorHAnsi"/>
          <w:b/>
          <w:i/>
          <w:sz w:val="22"/>
          <w:szCs w:val="22"/>
        </w:rPr>
        <w:t>include the project number in the email.</w:t>
      </w:r>
      <w:r w:rsidRPr="00BF096A">
        <w:rPr>
          <w:rFonts w:asciiTheme="minorHAnsi" w:hAnsiTheme="minorHAnsi" w:cstheme="minorHAnsi"/>
          <w:sz w:val="22"/>
          <w:szCs w:val="22"/>
        </w:rPr>
        <w:t xml:space="preserve">  You can also call the main grants line at </w:t>
      </w:r>
      <w:bookmarkStart w:id="5" w:name="_Hlk19882656"/>
      <w:r w:rsidRPr="00BF096A">
        <w:rPr>
          <w:rFonts w:asciiTheme="minorHAnsi" w:hAnsiTheme="minorHAnsi" w:cstheme="minorHAnsi"/>
          <w:sz w:val="22"/>
          <w:szCs w:val="22"/>
        </w:rPr>
        <w:t>781-338-6595; please have the project number ready.</w:t>
      </w:r>
      <w:bookmarkEnd w:id="5"/>
    </w:p>
    <w:p w14:paraId="5A1384F1" w14:textId="77777777" w:rsidR="00547E88" w:rsidRPr="00BF096A" w:rsidRDefault="00547E88" w:rsidP="00547E88">
      <w:pPr>
        <w:rPr>
          <w:rFonts w:asciiTheme="minorHAnsi" w:hAnsiTheme="minorHAnsi" w:cstheme="minorHAnsi"/>
          <w:sz w:val="22"/>
          <w:szCs w:val="22"/>
        </w:rPr>
      </w:pPr>
    </w:p>
    <w:p w14:paraId="39E007F0" w14:textId="77777777" w:rsidR="00547E88" w:rsidRPr="00BF096A" w:rsidRDefault="00547E88" w:rsidP="00547E88">
      <w:pPr>
        <w:rPr>
          <w:rFonts w:asciiTheme="minorHAnsi" w:hAnsiTheme="minorHAnsi" w:cstheme="minorHAnsi"/>
          <w:sz w:val="22"/>
          <w:szCs w:val="22"/>
        </w:rPr>
      </w:pPr>
      <w:r w:rsidRPr="00BF096A">
        <w:rPr>
          <w:rFonts w:asciiTheme="minorHAnsi" w:hAnsiTheme="minorHAnsi" w:cstheme="minorHAnsi"/>
          <w:b/>
          <w:sz w:val="22"/>
          <w:szCs w:val="22"/>
        </w:rPr>
        <w:lastRenderedPageBreak/>
        <w:t>Please note there are a couple of known glitches with the final report form in EdGrants:</w:t>
      </w:r>
      <w:r w:rsidRPr="00BF096A">
        <w:rPr>
          <w:rFonts w:asciiTheme="minorHAnsi" w:hAnsiTheme="minorHAnsi" w:cstheme="minorHAnsi"/>
          <w:sz w:val="22"/>
          <w:szCs w:val="22"/>
        </w:rPr>
        <w:t xml:space="preserve">  </w:t>
      </w:r>
    </w:p>
    <w:p w14:paraId="629D5BBA" w14:textId="77777777" w:rsidR="00547E88" w:rsidRPr="00BF096A" w:rsidRDefault="00547E88" w:rsidP="00021168">
      <w:pPr>
        <w:pStyle w:val="ListParagraph"/>
        <w:numPr>
          <w:ilvl w:val="0"/>
          <w:numId w:val="2"/>
        </w:numPr>
        <w:rPr>
          <w:rFonts w:asciiTheme="minorHAnsi" w:hAnsiTheme="minorHAnsi" w:cstheme="minorHAnsi"/>
        </w:rPr>
      </w:pPr>
      <w:r w:rsidRPr="00BF096A">
        <w:rPr>
          <w:rFonts w:asciiTheme="minorHAnsi" w:hAnsiTheme="minorHAnsi" w:cstheme="minorHAnsi"/>
        </w:rPr>
        <w:t xml:space="preserve">If </w:t>
      </w:r>
      <w:r w:rsidRPr="00BF096A">
        <w:rPr>
          <w:rFonts w:asciiTheme="minorHAnsi" w:hAnsiTheme="minorHAnsi" w:cstheme="minorHAnsi"/>
          <w:noProof/>
        </w:rPr>
        <w:t>the line item is overspent by a small amount</w:t>
      </w:r>
      <w:r w:rsidRPr="00BF096A">
        <w:rPr>
          <w:rFonts w:asciiTheme="minorHAnsi" w:hAnsiTheme="minorHAnsi" w:cstheme="minorHAnsi"/>
        </w:rPr>
        <w:t xml:space="preserve"> that is within the allowable thresholds, it throws the “Balance Unexpended” and the percentage columns off.  We are working to </w:t>
      </w:r>
      <w:bookmarkEnd w:id="4"/>
      <w:r w:rsidRPr="00BF096A">
        <w:rPr>
          <w:rFonts w:asciiTheme="minorHAnsi" w:hAnsiTheme="minorHAnsi" w:cstheme="minorHAnsi"/>
        </w:rPr>
        <w:t xml:space="preserve">correct this error.  In the meantime, you can submit the final report; the “Cash Balance” section at the bottom of the report form does calculate correctly.   </w:t>
      </w:r>
    </w:p>
    <w:p w14:paraId="49D4CABB" w14:textId="77777777" w:rsidR="00547E88" w:rsidRPr="000F14D1" w:rsidRDefault="00547E88" w:rsidP="00021168">
      <w:pPr>
        <w:pStyle w:val="ListParagraph"/>
        <w:numPr>
          <w:ilvl w:val="0"/>
          <w:numId w:val="2"/>
        </w:numPr>
        <w:rPr>
          <w:rFonts w:asciiTheme="minorHAnsi" w:hAnsiTheme="minorHAnsi" w:cstheme="minorHAnsi"/>
          <w:b/>
          <w:color w:val="CC0000"/>
        </w:rPr>
      </w:pPr>
      <w:r w:rsidRPr="000F14D1">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BF096A" w:rsidRDefault="00547E88" w:rsidP="00547E88">
      <w:pPr>
        <w:rPr>
          <w:rFonts w:asciiTheme="minorHAnsi" w:hAnsiTheme="minorHAnsi" w:cstheme="minorHAnsi"/>
          <w:sz w:val="22"/>
          <w:szCs w:val="22"/>
        </w:rPr>
      </w:pPr>
    </w:p>
    <w:p w14:paraId="68D9B95D" w14:textId="75AEED34" w:rsidR="00D87C8B" w:rsidRPr="00BF096A" w:rsidRDefault="00547E88" w:rsidP="00547E88">
      <w:pPr>
        <w:rPr>
          <w:rFonts w:asciiTheme="minorHAnsi" w:hAnsiTheme="minorHAnsi" w:cstheme="minorHAnsi"/>
          <w:sz w:val="22"/>
          <w:szCs w:val="22"/>
        </w:rPr>
      </w:pPr>
      <w:r w:rsidRPr="00BF096A">
        <w:rPr>
          <w:rFonts w:asciiTheme="minorHAnsi" w:hAnsiTheme="minorHAnsi" w:cstheme="minorHAnsi"/>
          <w:b/>
          <w:sz w:val="22"/>
          <w:szCs w:val="22"/>
        </w:rPr>
        <w:t xml:space="preserve">Multi-Year grants:  </w:t>
      </w:r>
      <w:r w:rsidRPr="00BF096A">
        <w:rPr>
          <w:rFonts w:asciiTheme="minorHAnsi" w:hAnsiTheme="minorHAnsi" w:cstheme="minorHAnsi"/>
          <w:sz w:val="22"/>
          <w:szCs w:val="22"/>
        </w:rPr>
        <w:t xml:space="preserve">DESE expects that Applicants will spend down their funds in full and not return </w:t>
      </w:r>
      <w:r w:rsidRPr="00BF096A">
        <w:rPr>
          <w:rFonts w:asciiTheme="minorHAnsi" w:hAnsiTheme="minorHAnsi" w:cstheme="minorHAnsi"/>
          <w:noProof/>
          <w:sz w:val="22"/>
          <w:szCs w:val="22"/>
        </w:rPr>
        <w:t>money</w:t>
      </w:r>
      <w:r w:rsidRPr="00BF096A">
        <w:rPr>
          <w:rFonts w:asciiTheme="minorHAnsi" w:hAnsiTheme="minorHAnsi" w:cstheme="minorHAnsi"/>
          <w:sz w:val="22"/>
          <w:szCs w:val="22"/>
        </w:rPr>
        <w:t xml:space="preserve"> now that the multi-year feature is available in EdGrants for specific grant fund codes.</w:t>
      </w:r>
      <w:r w:rsidR="00D17A8E" w:rsidRPr="00BF096A">
        <w:rPr>
          <w:rFonts w:asciiTheme="minorHAnsi" w:hAnsiTheme="minorHAnsi" w:cstheme="minorHAnsi"/>
          <w:sz w:val="22"/>
          <w:szCs w:val="22"/>
        </w:rPr>
        <w:t xml:space="preserve">  Multi-Year grants for prior fiscal years are</w:t>
      </w:r>
      <w:r w:rsidR="00963539" w:rsidRPr="00BF096A">
        <w:rPr>
          <w:rFonts w:asciiTheme="minorHAnsi" w:hAnsiTheme="minorHAnsi" w:cstheme="minorHAnsi"/>
          <w:sz w:val="22"/>
          <w:szCs w:val="22"/>
        </w:rPr>
        <w:t xml:space="preserve"> now </w:t>
      </w:r>
      <w:r w:rsidR="00D17A8E" w:rsidRPr="00BF096A">
        <w:rPr>
          <w:rFonts w:asciiTheme="minorHAnsi" w:hAnsiTheme="minorHAnsi" w:cstheme="minorHAnsi"/>
          <w:sz w:val="22"/>
          <w:szCs w:val="22"/>
        </w:rPr>
        <w:t xml:space="preserve">due </w:t>
      </w:r>
      <w:r w:rsidR="00963539" w:rsidRPr="00BF096A">
        <w:rPr>
          <w:rFonts w:asciiTheme="minorHAnsi" w:hAnsiTheme="minorHAnsi" w:cstheme="minorHAnsi"/>
          <w:sz w:val="22"/>
          <w:szCs w:val="22"/>
        </w:rPr>
        <w:t>9</w:t>
      </w:r>
      <w:r w:rsidR="00D17A8E" w:rsidRPr="00BF096A">
        <w:rPr>
          <w:rFonts w:asciiTheme="minorHAnsi" w:hAnsiTheme="minorHAnsi" w:cstheme="minorHAnsi"/>
          <w:sz w:val="22"/>
          <w:szCs w:val="22"/>
        </w:rPr>
        <w:t>0 days after final expenditure</w:t>
      </w:r>
      <w:r w:rsidR="00D87C8B" w:rsidRPr="00BF096A">
        <w:rPr>
          <w:rFonts w:asciiTheme="minorHAnsi" w:hAnsiTheme="minorHAnsi" w:cstheme="minorHAnsi"/>
          <w:sz w:val="22"/>
          <w:szCs w:val="22"/>
        </w:rPr>
        <w:t xml:space="preserve"> </w:t>
      </w:r>
      <w:r w:rsidR="00D87C8B" w:rsidRPr="00BF096A">
        <w:rPr>
          <w:rFonts w:asciiTheme="minorHAnsi" w:hAnsiTheme="minorHAnsi" w:cstheme="minorHAnsi"/>
          <w:b/>
          <w:bCs/>
          <w:i/>
          <w:iCs/>
          <w:sz w:val="22"/>
          <w:szCs w:val="22"/>
        </w:rPr>
        <w:t>or</w:t>
      </w:r>
      <w:r w:rsidR="00D87C8B" w:rsidRPr="00BF096A">
        <w:rPr>
          <w:rFonts w:asciiTheme="minorHAnsi" w:hAnsiTheme="minorHAnsi" w:cstheme="minorHAnsi"/>
          <w:sz w:val="22"/>
          <w:szCs w:val="22"/>
        </w:rPr>
        <w:t xml:space="preserve"> </w:t>
      </w:r>
      <w:r w:rsidR="00963539" w:rsidRPr="00BF096A">
        <w:rPr>
          <w:rFonts w:asciiTheme="minorHAnsi" w:hAnsiTheme="minorHAnsi" w:cstheme="minorHAnsi"/>
          <w:sz w:val="22"/>
          <w:szCs w:val="22"/>
        </w:rPr>
        <w:t>9</w:t>
      </w:r>
      <w:r w:rsidR="00D87C8B" w:rsidRPr="00BF096A">
        <w:rPr>
          <w:rFonts w:asciiTheme="minorHAnsi" w:hAnsiTheme="minorHAnsi" w:cstheme="minorHAnsi"/>
          <w:sz w:val="22"/>
          <w:szCs w:val="22"/>
        </w:rPr>
        <w:t>0 days after the end date of the award cycle</w:t>
      </w:r>
      <w:r w:rsidR="006B13E4" w:rsidRPr="00BF096A">
        <w:rPr>
          <w:rFonts w:asciiTheme="minorHAnsi" w:hAnsiTheme="minorHAnsi" w:cstheme="minorHAnsi"/>
          <w:sz w:val="22"/>
          <w:szCs w:val="22"/>
        </w:rPr>
        <w:t>, whichever comes first</w:t>
      </w:r>
      <w:r w:rsidR="00D87C8B" w:rsidRPr="00BF096A">
        <w:rPr>
          <w:rFonts w:asciiTheme="minorHAnsi" w:hAnsiTheme="minorHAnsi" w:cstheme="minorHAnsi"/>
          <w:sz w:val="22"/>
          <w:szCs w:val="22"/>
        </w:rPr>
        <w:t>.</w:t>
      </w:r>
      <w:r w:rsidR="006B13E4" w:rsidRPr="00BF096A">
        <w:rPr>
          <w:rFonts w:asciiTheme="minorHAnsi" w:hAnsiTheme="minorHAnsi" w:cstheme="minorHAnsi"/>
          <w:sz w:val="22"/>
          <w:szCs w:val="22"/>
        </w:rPr>
        <w:t xml:space="preserve">  </w:t>
      </w:r>
      <w:r w:rsidR="008149EA" w:rsidRPr="00BF096A">
        <w:rPr>
          <w:rFonts w:asciiTheme="minorHAnsi" w:hAnsiTheme="minorHAnsi" w:cstheme="minorHAnsi"/>
          <w:sz w:val="22"/>
          <w:szCs w:val="22"/>
        </w:rPr>
        <w:t xml:space="preserve">For example, ESSA multi-year grants from </w:t>
      </w:r>
      <w:r w:rsidR="006B13E4" w:rsidRPr="00BF096A">
        <w:rPr>
          <w:rFonts w:asciiTheme="minorHAnsi" w:hAnsiTheme="minorHAnsi" w:cstheme="minorHAnsi"/>
          <w:sz w:val="22"/>
          <w:szCs w:val="22"/>
        </w:rPr>
        <w:t>FY2</w:t>
      </w:r>
      <w:r w:rsidR="00E2547F" w:rsidRPr="00BF096A">
        <w:rPr>
          <w:rFonts w:asciiTheme="minorHAnsi" w:hAnsiTheme="minorHAnsi" w:cstheme="minorHAnsi"/>
          <w:sz w:val="22"/>
          <w:szCs w:val="22"/>
        </w:rPr>
        <w:t>022 e</w:t>
      </w:r>
      <w:r w:rsidR="00476699" w:rsidRPr="00BF096A">
        <w:rPr>
          <w:rFonts w:asciiTheme="minorHAnsi" w:hAnsiTheme="minorHAnsi" w:cstheme="minorHAnsi"/>
          <w:sz w:val="22"/>
          <w:szCs w:val="22"/>
        </w:rPr>
        <w:t>nd 9/30/202</w:t>
      </w:r>
      <w:r w:rsidR="00E2547F" w:rsidRPr="00BF096A">
        <w:rPr>
          <w:rFonts w:asciiTheme="minorHAnsi" w:hAnsiTheme="minorHAnsi" w:cstheme="minorHAnsi"/>
          <w:sz w:val="22"/>
          <w:szCs w:val="22"/>
        </w:rPr>
        <w:t>3</w:t>
      </w:r>
      <w:r w:rsidR="00476699" w:rsidRPr="00BF096A">
        <w:rPr>
          <w:rFonts w:asciiTheme="minorHAnsi" w:hAnsiTheme="minorHAnsi" w:cstheme="minorHAnsi"/>
          <w:sz w:val="22"/>
          <w:szCs w:val="22"/>
        </w:rPr>
        <w:t>.</w:t>
      </w:r>
      <w:r w:rsidR="00E2547F" w:rsidRPr="00BF096A">
        <w:rPr>
          <w:rFonts w:asciiTheme="minorHAnsi" w:hAnsiTheme="minorHAnsi" w:cstheme="minorHAnsi"/>
          <w:sz w:val="22"/>
          <w:szCs w:val="22"/>
        </w:rPr>
        <w:t xml:space="preserve">  Final drawdown window is 10/20/2023 – 10/31/2023.  FR-1 would be due 11/30/2023.</w:t>
      </w:r>
      <w:r w:rsidR="008149EA" w:rsidRPr="00BF096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BF096A" w:rsidRDefault="006B13E4" w:rsidP="00547E88">
      <w:pPr>
        <w:rPr>
          <w:rFonts w:asciiTheme="minorHAnsi" w:hAnsiTheme="minorHAnsi" w:cstheme="minorHAnsi"/>
          <w:sz w:val="22"/>
          <w:szCs w:val="22"/>
        </w:rPr>
      </w:pPr>
    </w:p>
    <w:p w14:paraId="2EA5D582" w14:textId="77777777" w:rsidR="00547E88" w:rsidRPr="00BF096A" w:rsidRDefault="00547E88" w:rsidP="00547E88">
      <w:pPr>
        <w:rPr>
          <w:rFonts w:asciiTheme="minorHAnsi" w:hAnsiTheme="minorHAnsi" w:cstheme="minorHAnsi"/>
          <w:b/>
          <w:sz w:val="22"/>
          <w:szCs w:val="22"/>
        </w:rPr>
      </w:pPr>
      <w:r w:rsidRPr="00BF096A">
        <w:rPr>
          <w:rFonts w:asciiTheme="minorHAnsi" w:hAnsiTheme="minorHAnsi" w:cstheme="minorHAnsi"/>
          <w:b/>
          <w:sz w:val="22"/>
          <w:szCs w:val="22"/>
        </w:rPr>
        <w:t xml:space="preserve">DESE expects that before you try to file a final report, district fiscal and programmatic staff will coordinate to ensure all funds have been expended appropriately and agree on the award total.   </w:t>
      </w:r>
    </w:p>
    <w:p w14:paraId="2AFCA416" w14:textId="77777777" w:rsidR="00547E88" w:rsidRPr="00BF096A" w:rsidRDefault="00547E88" w:rsidP="00547E88">
      <w:pPr>
        <w:jc w:val="right"/>
      </w:pPr>
    </w:p>
    <w:p w14:paraId="392F9AE3" w14:textId="5F6455A2" w:rsidR="00547E88" w:rsidRPr="00BF096A" w:rsidRDefault="00000000" w:rsidP="00547E88">
      <w:pPr>
        <w:jc w:val="right"/>
        <w:rPr>
          <w:rStyle w:val="Hyperlink"/>
          <w:rFonts w:asciiTheme="minorHAnsi" w:hAnsiTheme="minorHAnsi" w:cstheme="minorHAnsi"/>
          <w:sz w:val="22"/>
          <w:szCs w:val="22"/>
        </w:rPr>
      </w:pPr>
      <w:hyperlink w:anchor="_top" w:history="1">
        <w:r w:rsidR="00547E88" w:rsidRPr="00BF096A">
          <w:rPr>
            <w:rStyle w:val="Hyperlink"/>
            <w:rFonts w:asciiTheme="minorHAnsi" w:hAnsiTheme="minorHAnsi" w:cstheme="minorHAnsi"/>
            <w:sz w:val="22"/>
            <w:szCs w:val="22"/>
          </w:rPr>
          <w:t>BACK TO THE TOP</w:t>
        </w:r>
      </w:hyperlink>
    </w:p>
    <w:p w14:paraId="1FBA6FCB" w14:textId="4E5F7119" w:rsidR="00C51C29" w:rsidRPr="00BF096A" w:rsidRDefault="00C51C29" w:rsidP="0046022B">
      <w:pPr>
        <w:rPr>
          <w:rFonts w:asciiTheme="minorHAnsi" w:hAnsiTheme="minorHAnsi" w:cstheme="minorHAnsi"/>
          <w:sz w:val="22"/>
          <w:szCs w:val="22"/>
        </w:rPr>
      </w:pPr>
    </w:p>
    <w:p w14:paraId="0FE373F6" w14:textId="5F883C98" w:rsidR="00D30D87" w:rsidRPr="00BF096A" w:rsidRDefault="00D30D87" w:rsidP="00D30D87">
      <w:pPr>
        <w:rPr>
          <w:rFonts w:asciiTheme="minorHAnsi" w:hAnsiTheme="minorHAnsi" w:cstheme="minorHAnsi"/>
          <w:b/>
          <w:sz w:val="22"/>
          <w:szCs w:val="22"/>
          <w:u w:val="single"/>
        </w:rPr>
      </w:pPr>
      <w:bookmarkStart w:id="6" w:name="Block5"/>
      <w:r w:rsidRPr="00BF096A">
        <w:rPr>
          <w:rFonts w:asciiTheme="minorHAnsi" w:hAnsiTheme="minorHAnsi" w:cstheme="minorHAnsi"/>
          <w:b/>
          <w:sz w:val="22"/>
          <w:szCs w:val="22"/>
          <w:u w:val="single"/>
        </w:rPr>
        <w:t>EdGrants: FY2024 Grant Applications:  Initial Payments and Part I signatures</w:t>
      </w:r>
    </w:p>
    <w:bookmarkEnd w:id="6"/>
    <w:p w14:paraId="23E46BA0" w14:textId="238FD26C" w:rsidR="00D30D87" w:rsidRPr="00BF096A" w:rsidRDefault="00D30D87" w:rsidP="00D30D87">
      <w:pPr>
        <w:rPr>
          <w:rFonts w:asciiTheme="minorHAnsi" w:hAnsiTheme="minorHAnsi" w:cstheme="minorHAnsi"/>
          <w:i/>
          <w:iCs/>
          <w:sz w:val="22"/>
          <w:szCs w:val="22"/>
        </w:rPr>
      </w:pPr>
      <w:r w:rsidRPr="00BF096A">
        <w:rPr>
          <w:rFonts w:asciiTheme="minorHAnsi" w:hAnsiTheme="minorHAnsi" w:cstheme="minorHAnsi"/>
          <w:i/>
          <w:iCs/>
          <w:sz w:val="22"/>
          <w:szCs w:val="22"/>
        </w:rPr>
        <w:t xml:space="preserve"> </w:t>
      </w:r>
    </w:p>
    <w:p w14:paraId="0D01A901" w14:textId="1945962E" w:rsidR="00D30D87" w:rsidRPr="00BF096A" w:rsidRDefault="001F3618" w:rsidP="00D30D87">
      <w:pPr>
        <w:rPr>
          <w:rFonts w:asciiTheme="minorHAnsi" w:hAnsiTheme="minorHAnsi" w:cstheme="minorHAnsi"/>
          <w:i/>
          <w:iCs/>
          <w:sz w:val="22"/>
          <w:szCs w:val="22"/>
        </w:rPr>
      </w:pPr>
      <w:r w:rsidRPr="00BF096A">
        <w:rPr>
          <w:rFonts w:asciiTheme="minorHAnsi" w:hAnsiTheme="minorHAnsi" w:cstheme="minorHAnsi"/>
          <w:i/>
          <w:iCs/>
          <w:sz w:val="22"/>
          <w:szCs w:val="22"/>
        </w:rPr>
        <w:t xml:space="preserve">EdGrants </w:t>
      </w:r>
      <w:r w:rsidR="00D30D87" w:rsidRPr="00BF096A">
        <w:rPr>
          <w:rFonts w:asciiTheme="minorHAnsi" w:hAnsiTheme="minorHAnsi" w:cstheme="minorHAnsi"/>
          <w:i/>
          <w:iCs/>
          <w:sz w:val="22"/>
          <w:szCs w:val="22"/>
        </w:rPr>
        <w:t>Initial grant setup and payment</w:t>
      </w:r>
    </w:p>
    <w:p w14:paraId="13BD309B" w14:textId="77777777" w:rsidR="00D30D87" w:rsidRPr="00BF096A" w:rsidRDefault="00D30D87" w:rsidP="00D30D87">
      <w:pPr>
        <w:rPr>
          <w:rFonts w:asciiTheme="minorHAnsi" w:hAnsiTheme="minorHAnsi" w:cstheme="minorHAnsi"/>
          <w:sz w:val="22"/>
          <w:szCs w:val="22"/>
        </w:rPr>
      </w:pPr>
    </w:p>
    <w:p w14:paraId="5BFE6859" w14:textId="77777777" w:rsidR="00D30D87" w:rsidRPr="00BF096A" w:rsidRDefault="00D30D87" w:rsidP="00D30D87">
      <w:pPr>
        <w:rPr>
          <w:rFonts w:asciiTheme="minorHAnsi" w:hAnsiTheme="minorHAnsi" w:cstheme="minorHAnsi"/>
          <w:sz w:val="22"/>
          <w:szCs w:val="22"/>
        </w:rPr>
      </w:pPr>
      <w:r w:rsidRPr="00BF096A">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Pr="00BF096A" w:rsidRDefault="00D30D87" w:rsidP="00D30D87">
      <w:pPr>
        <w:rPr>
          <w:rFonts w:asciiTheme="minorHAnsi" w:hAnsiTheme="minorHAnsi" w:cstheme="minorHAnsi"/>
          <w:sz w:val="22"/>
          <w:szCs w:val="22"/>
        </w:rPr>
      </w:pPr>
    </w:p>
    <w:p w14:paraId="7E88E745" w14:textId="77777777" w:rsidR="00D30D87" w:rsidRPr="00BF096A" w:rsidRDefault="00D30D87" w:rsidP="00D30D87">
      <w:pPr>
        <w:rPr>
          <w:rFonts w:asciiTheme="minorHAnsi" w:hAnsiTheme="minorHAnsi" w:cstheme="minorHAnsi"/>
          <w:sz w:val="22"/>
          <w:szCs w:val="22"/>
        </w:rPr>
      </w:pPr>
      <w:r w:rsidRPr="00BF096A">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BF096A">
        <w:rPr>
          <w:rFonts w:asciiTheme="minorHAnsi" w:hAnsiTheme="minorHAnsi" w:cstheme="minorHAnsi"/>
          <w:b/>
          <w:bCs/>
          <w:sz w:val="22"/>
          <w:szCs w:val="22"/>
        </w:rPr>
        <w:t xml:space="preserve">To ensure smooth initial payment, we ask that grantees hold off on requesting budget line-item amendments until they receive an initial payment.  Amending your grant can delay encumbrance setup and initial payment release.  </w:t>
      </w:r>
      <w:r w:rsidRPr="000F14D1">
        <w:rPr>
          <w:rFonts w:asciiTheme="minorHAnsi" w:hAnsiTheme="minorHAnsi" w:cstheme="minorHAnsi"/>
          <w:i/>
          <w:iCs/>
          <w:color w:val="CC0000"/>
          <w:sz w:val="22"/>
          <w:szCs w:val="22"/>
        </w:rPr>
        <w:t>Grants housed in</w:t>
      </w:r>
      <w:r w:rsidRPr="000F14D1">
        <w:rPr>
          <w:rFonts w:asciiTheme="minorHAnsi" w:hAnsiTheme="minorHAnsi" w:cstheme="minorHAnsi"/>
          <w:b/>
          <w:bCs/>
          <w:i/>
          <w:iCs/>
          <w:color w:val="CC0000"/>
          <w:sz w:val="22"/>
          <w:szCs w:val="22"/>
        </w:rPr>
        <w:t xml:space="preserve"> </w:t>
      </w:r>
      <w:r w:rsidRPr="000F14D1">
        <w:rPr>
          <w:rFonts w:asciiTheme="minorHAnsi" w:hAnsiTheme="minorHAnsi" w:cstheme="minorHAnsi"/>
          <w:i/>
          <w:iCs/>
          <w:color w:val="CC0000"/>
          <w:sz w:val="22"/>
          <w:szCs w:val="22"/>
        </w:rPr>
        <w:t xml:space="preserve">GEM$ grants will not issue automatic payments.  LEAs should </w:t>
      </w:r>
      <w:proofErr w:type="gramStart"/>
      <w:r w:rsidRPr="000F14D1">
        <w:rPr>
          <w:rFonts w:asciiTheme="minorHAnsi" w:hAnsiTheme="minorHAnsi" w:cstheme="minorHAnsi"/>
          <w:i/>
          <w:iCs/>
          <w:color w:val="CC0000"/>
          <w:sz w:val="22"/>
          <w:szCs w:val="22"/>
        </w:rPr>
        <w:t>request for</w:t>
      </w:r>
      <w:proofErr w:type="gramEnd"/>
      <w:r w:rsidRPr="000F14D1">
        <w:rPr>
          <w:rFonts w:asciiTheme="minorHAnsi" w:hAnsiTheme="minorHAnsi" w:cstheme="minorHAnsi"/>
          <w:i/>
          <w:iCs/>
          <w:color w:val="CC0000"/>
          <w:sz w:val="22"/>
          <w:szCs w:val="22"/>
        </w:rPr>
        <w:t xml:space="preserve"> reimbursement based on expenditures.</w:t>
      </w:r>
      <w:r w:rsidRPr="000F14D1">
        <w:rPr>
          <w:rFonts w:asciiTheme="minorHAnsi" w:hAnsiTheme="minorHAnsi" w:cstheme="minorHAnsi"/>
          <w:color w:val="CC0000"/>
          <w:sz w:val="22"/>
          <w:szCs w:val="22"/>
        </w:rPr>
        <w:t xml:space="preserve">  </w:t>
      </w:r>
    </w:p>
    <w:p w14:paraId="651D451D" w14:textId="77777777" w:rsidR="00D30D87" w:rsidRPr="00BF096A" w:rsidRDefault="00D30D87" w:rsidP="00D30D87">
      <w:pPr>
        <w:rPr>
          <w:rStyle w:val="Hyperlink"/>
          <w:rFonts w:asciiTheme="minorHAnsi" w:hAnsiTheme="minorHAnsi" w:cstheme="minorHAnsi"/>
          <w:sz w:val="22"/>
          <w:szCs w:val="22"/>
        </w:rPr>
      </w:pPr>
    </w:p>
    <w:p w14:paraId="2EF15DE6" w14:textId="77777777" w:rsidR="00D30D87" w:rsidRPr="00BF096A" w:rsidRDefault="00D30D87" w:rsidP="00D30D87">
      <w:pPr>
        <w:rPr>
          <w:rFonts w:asciiTheme="minorHAnsi" w:hAnsiTheme="minorHAnsi" w:cstheme="minorHAnsi"/>
          <w:i/>
          <w:iCs/>
          <w:sz w:val="22"/>
          <w:szCs w:val="22"/>
        </w:rPr>
      </w:pPr>
      <w:bookmarkStart w:id="7" w:name="_Hlk43911851"/>
      <w:r w:rsidRPr="00BF096A">
        <w:rPr>
          <w:rFonts w:asciiTheme="minorHAnsi" w:hAnsiTheme="minorHAnsi" w:cstheme="minorHAnsi"/>
          <w:i/>
          <w:iCs/>
          <w:sz w:val="22"/>
          <w:szCs w:val="22"/>
        </w:rPr>
        <w:t>FY2023 Grants and the Part I signatures</w:t>
      </w:r>
    </w:p>
    <w:p w14:paraId="7CAC1DC3" w14:textId="77777777" w:rsidR="00D30D87" w:rsidRPr="00BF096A" w:rsidRDefault="00D30D87" w:rsidP="00D30D87">
      <w:pPr>
        <w:rPr>
          <w:rStyle w:val="Hyperlink"/>
          <w:rFonts w:asciiTheme="minorHAnsi" w:hAnsiTheme="minorHAnsi" w:cstheme="minorHAnsi"/>
          <w:sz w:val="22"/>
          <w:szCs w:val="22"/>
        </w:rPr>
      </w:pPr>
    </w:p>
    <w:bookmarkEnd w:id="7"/>
    <w:p w14:paraId="71FEC08A" w14:textId="77777777" w:rsidR="00D30D87" w:rsidRPr="00BF096A" w:rsidRDefault="00D30D87" w:rsidP="00D30D87">
      <w:pPr>
        <w:rPr>
          <w:rFonts w:asciiTheme="minorHAnsi" w:hAnsiTheme="minorHAnsi" w:cstheme="minorHAnsi"/>
          <w:sz w:val="22"/>
          <w:szCs w:val="22"/>
        </w:rPr>
      </w:pPr>
      <w:r w:rsidRPr="00BF096A">
        <w:rPr>
          <w:rFonts w:asciiTheme="minorHAnsi" w:hAnsiTheme="minorHAnsi" w:cstheme="minorHAnsi"/>
          <w:sz w:val="22"/>
          <w:szCs w:val="22"/>
        </w:rPr>
        <w:t>We have recently received notification that electronic signatures can be accepted for procurement documents, but there are some caveats to this.</w:t>
      </w:r>
    </w:p>
    <w:p w14:paraId="552D7454" w14:textId="77777777" w:rsidR="00D30D87" w:rsidRPr="00BF096A" w:rsidRDefault="00D30D87" w:rsidP="00D30D87">
      <w:pPr>
        <w:rPr>
          <w:rFonts w:asciiTheme="minorHAnsi" w:hAnsiTheme="minorHAnsi" w:cstheme="minorHAnsi"/>
          <w:sz w:val="22"/>
          <w:szCs w:val="22"/>
        </w:rPr>
      </w:pPr>
    </w:p>
    <w:p w14:paraId="4BD4A0A4" w14:textId="77777777" w:rsidR="00D30D87" w:rsidRPr="00BF096A" w:rsidRDefault="00D30D87" w:rsidP="00D30D87">
      <w:pPr>
        <w:rPr>
          <w:rFonts w:asciiTheme="minorHAnsi" w:hAnsiTheme="minorHAnsi" w:cstheme="minorHAnsi"/>
          <w:sz w:val="22"/>
          <w:szCs w:val="22"/>
        </w:rPr>
      </w:pPr>
      <w:r w:rsidRPr="00BF096A">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BF096A" w:rsidRDefault="00D30D87" w:rsidP="00021168">
      <w:pPr>
        <w:pStyle w:val="ListParagraph"/>
        <w:numPr>
          <w:ilvl w:val="0"/>
          <w:numId w:val="5"/>
        </w:numPr>
        <w:rPr>
          <w:rFonts w:eastAsia="Times New Roman"/>
        </w:rPr>
      </w:pPr>
      <w:r w:rsidRPr="00BF096A">
        <w:rPr>
          <w:rFonts w:eastAsia="Times New Roman"/>
        </w:rPr>
        <w:t xml:space="preserve">A scan of an original signature </w:t>
      </w:r>
      <w:proofErr w:type="gramStart"/>
      <w:r w:rsidRPr="00BF096A">
        <w:rPr>
          <w:rFonts w:eastAsia="Times New Roman"/>
        </w:rPr>
        <w:t>uploaded</w:t>
      </w:r>
      <w:proofErr w:type="gramEnd"/>
      <w:r w:rsidRPr="00BF096A">
        <w:rPr>
          <w:rFonts w:eastAsia="Times New Roman"/>
        </w:rPr>
        <w:t xml:space="preserve"> or a picture of the original signature inserted into the document is still fine (the old way)</w:t>
      </w:r>
    </w:p>
    <w:p w14:paraId="6D450D64" w14:textId="7D16D226" w:rsidR="00D30D87" w:rsidRPr="00BF096A" w:rsidRDefault="00D30D87" w:rsidP="00021168">
      <w:pPr>
        <w:pStyle w:val="ListParagraph"/>
        <w:numPr>
          <w:ilvl w:val="0"/>
          <w:numId w:val="5"/>
        </w:numPr>
        <w:rPr>
          <w:rFonts w:eastAsia="Times New Roman"/>
        </w:rPr>
      </w:pPr>
      <w:r w:rsidRPr="00BF096A">
        <w:rPr>
          <w:rFonts w:eastAsia="Times New Roman"/>
        </w:rPr>
        <w:t xml:space="preserve">An electronically signed document using Adobe or </w:t>
      </w:r>
      <w:r w:rsidR="00800C7B" w:rsidRPr="00BF096A">
        <w:rPr>
          <w:rFonts w:eastAsia="Times New Roman"/>
        </w:rPr>
        <w:t>DocuSign</w:t>
      </w:r>
      <w:r w:rsidRPr="00BF096A">
        <w:rPr>
          <w:rFonts w:eastAsia="Times New Roman"/>
        </w:rPr>
        <w:t xml:space="preserve"> which is a true electronic signature, and not just cursive characters typed into the document.</w:t>
      </w:r>
    </w:p>
    <w:p w14:paraId="0D1F9AA2" w14:textId="77777777" w:rsidR="00D30D87" w:rsidRPr="000F14D1" w:rsidRDefault="00D30D87" w:rsidP="00021168">
      <w:pPr>
        <w:pStyle w:val="ListParagraph"/>
        <w:numPr>
          <w:ilvl w:val="0"/>
          <w:numId w:val="5"/>
        </w:numPr>
        <w:rPr>
          <w:rFonts w:eastAsia="Times New Roman"/>
          <w:i/>
          <w:iCs/>
          <w:color w:val="CC0000"/>
        </w:rPr>
      </w:pPr>
      <w:r w:rsidRPr="000F14D1">
        <w:rPr>
          <w:rFonts w:eastAsia="Times New Roman"/>
          <w:i/>
          <w:iCs/>
          <w:color w:val="CC0000"/>
        </w:rPr>
        <w:lastRenderedPageBreak/>
        <w:t>Grants housed in GEM$ do not require a Part I.</w:t>
      </w:r>
    </w:p>
    <w:p w14:paraId="107C0282" w14:textId="77777777" w:rsidR="00D30D87" w:rsidRPr="00BF096A" w:rsidRDefault="00D30D87" w:rsidP="00D30D87">
      <w:pPr>
        <w:rPr>
          <w:rFonts w:eastAsiaTheme="minorHAnsi"/>
          <w:sz w:val="22"/>
          <w:szCs w:val="22"/>
        </w:rPr>
      </w:pPr>
    </w:p>
    <w:p w14:paraId="0078FDE9" w14:textId="77777777" w:rsidR="00D30D87" w:rsidRPr="00BF096A" w:rsidRDefault="00D30D87" w:rsidP="00D30D87">
      <w:pPr>
        <w:rPr>
          <w:rFonts w:ascii="Calibri" w:hAnsi="Calibri"/>
          <w:i/>
          <w:iCs/>
          <w:snapToGrid/>
          <w:sz w:val="22"/>
          <w:szCs w:val="22"/>
        </w:rPr>
      </w:pPr>
      <w:r w:rsidRPr="00BF096A">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BF096A" w:rsidRDefault="00D30D87" w:rsidP="00D30D87">
      <w:pPr>
        <w:rPr>
          <w:rFonts w:eastAsiaTheme="minorHAnsi"/>
          <w:sz w:val="22"/>
          <w:szCs w:val="22"/>
        </w:rPr>
      </w:pPr>
    </w:p>
    <w:p w14:paraId="02B33544" w14:textId="77777777" w:rsidR="00D30D87" w:rsidRPr="00BF096A" w:rsidRDefault="00D30D87" w:rsidP="00D30D87">
      <w:pPr>
        <w:pStyle w:val="ListParagraph"/>
        <w:ind w:left="0"/>
      </w:pPr>
      <w:r w:rsidRPr="00BF096A">
        <w:t xml:space="preserve">Inserted/Typed in cursive font signature (no digital stamp): - not </w:t>
      </w:r>
      <w:proofErr w:type="gramStart"/>
      <w:r w:rsidRPr="00BF096A">
        <w:t>acceptable</w:t>
      </w:r>
      <w:proofErr w:type="gramEnd"/>
    </w:p>
    <w:p w14:paraId="300F1BF7" w14:textId="77777777" w:rsidR="00D30D87" w:rsidRPr="00BF096A" w:rsidRDefault="00D30D87" w:rsidP="00D30D87">
      <w:pPr>
        <w:pStyle w:val="ListParagraph"/>
        <w:ind w:left="0"/>
      </w:pPr>
      <w:r w:rsidRPr="00BF096A">
        <w:rPr>
          <w:noProof/>
        </w:rPr>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77101543" w14:textId="184ED740" w:rsidR="00800C7B" w:rsidRPr="00BF096A" w:rsidRDefault="00800C7B" w:rsidP="00800C7B">
      <w:pPr>
        <w:ind w:left="720"/>
        <w:rPr>
          <w:sz w:val="22"/>
          <w:szCs w:val="22"/>
        </w:rPr>
      </w:pPr>
      <w:r w:rsidRPr="00BF096A">
        <w:rPr>
          <w:sz w:val="22"/>
          <w:szCs w:val="22"/>
        </w:rPr>
        <w:t xml:space="preserve">The screen shot above provides a signature example stating the date must be handwritten by signatory at time of </w:t>
      </w:r>
      <w:proofErr w:type="gramStart"/>
      <w:r w:rsidRPr="00BF096A">
        <w:rPr>
          <w:sz w:val="22"/>
          <w:szCs w:val="22"/>
        </w:rPr>
        <w:t>signature</w:t>
      </w:r>
      <w:proofErr w:type="gramEnd"/>
    </w:p>
    <w:p w14:paraId="5636D4DB" w14:textId="2C92D883" w:rsidR="00D30D87" w:rsidRPr="00BF096A" w:rsidRDefault="00D30D87" w:rsidP="00D30D87">
      <w:pPr>
        <w:rPr>
          <w:rFonts w:ascii="Calibri" w:hAnsi="Calibri"/>
          <w:snapToGrid/>
          <w:sz w:val="22"/>
          <w:szCs w:val="22"/>
        </w:rPr>
      </w:pPr>
      <w:r w:rsidRPr="00BF096A">
        <w:rPr>
          <w:rFonts w:ascii="Calibri" w:hAnsi="Calibri"/>
          <w:snapToGrid/>
          <w:sz w:val="22"/>
          <w:szCs w:val="22"/>
        </w:rPr>
        <w:t xml:space="preserve">A reminder there are ways to scan and upload original signatures using </w:t>
      </w:r>
      <w:r w:rsidR="00800C7B" w:rsidRPr="00BF096A">
        <w:rPr>
          <w:rFonts w:ascii="Calibri" w:hAnsi="Calibri"/>
          <w:snapToGrid/>
          <w:sz w:val="22"/>
          <w:szCs w:val="22"/>
        </w:rPr>
        <w:t xml:space="preserve">iPhone </w:t>
      </w:r>
      <w:r w:rsidRPr="00BF096A">
        <w:rPr>
          <w:rFonts w:ascii="Calibri" w:hAnsi="Calibri"/>
          <w:snapToGrid/>
          <w:sz w:val="22"/>
          <w:szCs w:val="22"/>
        </w:rPr>
        <w:t xml:space="preserve">and </w:t>
      </w:r>
      <w:r w:rsidR="00800C7B" w:rsidRPr="00BF096A">
        <w:rPr>
          <w:rFonts w:ascii="Calibri" w:hAnsi="Calibri"/>
          <w:snapToGrid/>
          <w:sz w:val="22"/>
          <w:szCs w:val="22"/>
        </w:rPr>
        <w:t>A</w:t>
      </w:r>
      <w:r w:rsidRPr="00BF096A">
        <w:rPr>
          <w:rFonts w:ascii="Calibri" w:hAnsi="Calibri"/>
          <w:snapToGrid/>
          <w:sz w:val="22"/>
          <w:szCs w:val="22"/>
        </w:rPr>
        <w:t>ndroid tools:</w:t>
      </w:r>
    </w:p>
    <w:p w14:paraId="1090AD4E" w14:textId="77777777" w:rsidR="00D30D87" w:rsidRPr="00BF096A" w:rsidRDefault="00D30D87" w:rsidP="00021168">
      <w:pPr>
        <w:pStyle w:val="ListParagraph"/>
        <w:numPr>
          <w:ilvl w:val="0"/>
          <w:numId w:val="4"/>
        </w:numPr>
        <w:rPr>
          <w:rFonts w:eastAsia="Times New Roman"/>
        </w:rPr>
      </w:pPr>
      <w:r w:rsidRPr="00BF096A">
        <w:rPr>
          <w:rFonts w:eastAsia="Times New Roman"/>
        </w:rPr>
        <w:t>Convert the signed document to PDF using an iPhone or Android:</w:t>
      </w:r>
    </w:p>
    <w:p w14:paraId="1955315A" w14:textId="77777777" w:rsidR="00D30D87" w:rsidRPr="00BF096A" w:rsidRDefault="00D30D87" w:rsidP="00021168">
      <w:pPr>
        <w:pStyle w:val="ListParagraph"/>
        <w:numPr>
          <w:ilvl w:val="1"/>
          <w:numId w:val="4"/>
        </w:numPr>
        <w:rPr>
          <w:rFonts w:eastAsia="Times New Roman"/>
        </w:rPr>
      </w:pPr>
      <w:r w:rsidRPr="00BF096A">
        <w:rPr>
          <w:rFonts w:eastAsia="Times New Roman"/>
        </w:rPr>
        <w:t xml:space="preserve">iPhone users can take a picture of the signed </w:t>
      </w:r>
      <w:hyperlink r:id="rId21" w:history="1">
        <w:r w:rsidRPr="00BF096A">
          <w:rPr>
            <w:rStyle w:val="Hyperlink"/>
            <w:rFonts w:eastAsia="Times New Roman"/>
          </w:rPr>
          <w:t>Part I and convert it to a PDF</w:t>
        </w:r>
      </w:hyperlink>
      <w:r w:rsidRPr="00BF096A">
        <w:rPr>
          <w:rFonts w:eastAsia="Times New Roman"/>
        </w:rPr>
        <w:t xml:space="preserve">. </w:t>
      </w:r>
    </w:p>
    <w:p w14:paraId="7452FD05" w14:textId="77777777" w:rsidR="00D30D87" w:rsidRPr="00BF096A" w:rsidRDefault="00D30D87" w:rsidP="00021168">
      <w:pPr>
        <w:pStyle w:val="ListParagraph"/>
        <w:numPr>
          <w:ilvl w:val="1"/>
          <w:numId w:val="4"/>
        </w:numPr>
        <w:rPr>
          <w:rFonts w:eastAsia="Times New Roman"/>
        </w:rPr>
      </w:pPr>
      <w:r w:rsidRPr="00BF096A">
        <w:rPr>
          <w:rFonts w:eastAsia="Times New Roman"/>
        </w:rPr>
        <w:t xml:space="preserve">Android  users to take a picture of the signed Part I and convert to a PDF using </w:t>
      </w:r>
      <w:hyperlink r:id="rId22" w:history="1">
        <w:r w:rsidRPr="00BF096A">
          <w:rPr>
            <w:rStyle w:val="Hyperlink"/>
            <w:rFonts w:eastAsia="Times New Roman"/>
          </w:rPr>
          <w:t>Google Drive, or</w:t>
        </w:r>
      </w:hyperlink>
      <w:r w:rsidRPr="00BF096A">
        <w:rPr>
          <w:rFonts w:eastAsia="Times New Roman"/>
        </w:rPr>
        <w:t xml:space="preserve"> </w:t>
      </w:r>
      <w:hyperlink r:id="rId23" w:history="1">
        <w:r w:rsidRPr="00BF096A">
          <w:rPr>
            <w:rStyle w:val="Hyperlink"/>
            <w:rFonts w:eastAsia="Times New Roman"/>
          </w:rPr>
          <w:t>Microsoft Office Lens</w:t>
        </w:r>
      </w:hyperlink>
      <w:r w:rsidRPr="00BF096A">
        <w:rPr>
          <w:rFonts w:eastAsia="Times New Roman"/>
        </w:rPr>
        <w:t xml:space="preserve">. </w:t>
      </w:r>
    </w:p>
    <w:p w14:paraId="2EC192EB" w14:textId="77777777" w:rsidR="00D30D87" w:rsidRPr="00BF096A" w:rsidRDefault="00D30D87" w:rsidP="00D30D87">
      <w:pPr>
        <w:jc w:val="right"/>
        <w:rPr>
          <w:rStyle w:val="Hyperlink"/>
          <w:rFonts w:asciiTheme="minorHAnsi" w:hAnsiTheme="minorHAnsi" w:cstheme="minorHAnsi"/>
          <w:sz w:val="22"/>
          <w:szCs w:val="22"/>
        </w:rPr>
      </w:pPr>
    </w:p>
    <w:p w14:paraId="68EA9B03" w14:textId="77777777" w:rsidR="001A3850" w:rsidRPr="00BF096A" w:rsidRDefault="00000000" w:rsidP="001A3850">
      <w:pPr>
        <w:jc w:val="right"/>
        <w:rPr>
          <w:rStyle w:val="Hyperlink"/>
          <w:rFonts w:asciiTheme="minorHAnsi" w:hAnsiTheme="minorHAnsi" w:cstheme="minorHAnsi"/>
          <w:sz w:val="22"/>
          <w:szCs w:val="22"/>
        </w:rPr>
      </w:pPr>
      <w:hyperlink w:anchor="_top" w:history="1">
        <w:r w:rsidR="001A3850" w:rsidRPr="00BF096A">
          <w:rPr>
            <w:rStyle w:val="Hyperlink"/>
            <w:rFonts w:asciiTheme="minorHAnsi" w:hAnsiTheme="minorHAnsi" w:cstheme="minorHAnsi"/>
            <w:sz w:val="22"/>
            <w:szCs w:val="22"/>
          </w:rPr>
          <w:t>BACK TO THE TOP</w:t>
        </w:r>
      </w:hyperlink>
    </w:p>
    <w:p w14:paraId="69193974" w14:textId="535FF449" w:rsidR="000A1EFC" w:rsidRPr="00BF096A" w:rsidRDefault="000A1EFC" w:rsidP="000A1EFC">
      <w:pPr>
        <w:rPr>
          <w:rFonts w:asciiTheme="minorHAnsi" w:hAnsiTheme="minorHAnsi" w:cstheme="minorHAnsi"/>
          <w:b/>
          <w:sz w:val="22"/>
          <w:szCs w:val="22"/>
          <w:u w:val="single"/>
        </w:rPr>
      </w:pPr>
      <w:bookmarkStart w:id="8" w:name="Block6"/>
      <w:r w:rsidRPr="00BF096A">
        <w:rPr>
          <w:rFonts w:asciiTheme="minorHAnsi" w:hAnsiTheme="minorHAnsi" w:cstheme="minorHAnsi"/>
          <w:b/>
          <w:sz w:val="22"/>
          <w:szCs w:val="22"/>
          <w:u w:val="single"/>
        </w:rPr>
        <w:t xml:space="preserve">Multi-Year </w:t>
      </w:r>
      <w:r w:rsidR="00603DE5" w:rsidRPr="00BF096A">
        <w:rPr>
          <w:rFonts w:asciiTheme="minorHAnsi" w:hAnsiTheme="minorHAnsi" w:cstheme="minorHAnsi"/>
          <w:b/>
          <w:sz w:val="22"/>
          <w:szCs w:val="22"/>
          <w:u w:val="single"/>
        </w:rPr>
        <w:t xml:space="preserve">Grants </w:t>
      </w:r>
    </w:p>
    <w:bookmarkEnd w:id="8"/>
    <w:p w14:paraId="6F6F18E1" w14:textId="1C3B390C" w:rsidR="00A76F6D" w:rsidRPr="00BF096A" w:rsidRDefault="00A76F6D" w:rsidP="000A1EFC">
      <w:pPr>
        <w:rPr>
          <w:rStyle w:val="Hyperlink"/>
          <w:rFonts w:asciiTheme="minorHAnsi" w:hAnsiTheme="minorHAnsi" w:cstheme="minorHAnsi"/>
          <w:color w:val="auto"/>
          <w:sz w:val="22"/>
          <w:szCs w:val="22"/>
          <w:u w:val="none"/>
        </w:rPr>
      </w:pPr>
    </w:p>
    <w:p w14:paraId="51CAF05A" w14:textId="77777777" w:rsidR="00FF283B" w:rsidRPr="00BF096A" w:rsidRDefault="00FF283B" w:rsidP="00FF283B">
      <w:pPr>
        <w:rPr>
          <w:rStyle w:val="Hyperlink"/>
          <w:rFonts w:asciiTheme="minorHAnsi" w:hAnsiTheme="minorHAnsi" w:cstheme="minorHAnsi"/>
          <w:b/>
          <w:bCs/>
          <w:color w:val="auto"/>
          <w:sz w:val="22"/>
          <w:szCs w:val="22"/>
          <w:u w:val="none"/>
        </w:rPr>
      </w:pPr>
      <w:r w:rsidRPr="00BF096A">
        <w:rPr>
          <w:rStyle w:val="Hyperlink"/>
          <w:rFonts w:asciiTheme="minorHAnsi" w:hAnsiTheme="minorHAnsi" w:cstheme="minorHAnsi"/>
          <w:b/>
          <w:bCs/>
          <w:color w:val="auto"/>
          <w:sz w:val="22"/>
          <w:szCs w:val="22"/>
          <w:u w:val="none"/>
        </w:rPr>
        <w:t>FY2022 and FY2023 multi-year grants will remain in EdGrants until they are fully closed.</w:t>
      </w:r>
    </w:p>
    <w:p w14:paraId="438AF1CA" w14:textId="77777777" w:rsidR="00B46039" w:rsidRPr="00BF096A" w:rsidRDefault="00B46039" w:rsidP="00B46039">
      <w:pPr>
        <w:rPr>
          <w:rStyle w:val="Hyperlink"/>
          <w:rFonts w:asciiTheme="minorHAnsi" w:hAnsiTheme="minorHAnsi" w:cstheme="minorHAnsi"/>
          <w:b/>
          <w:bCs/>
          <w:color w:val="auto"/>
          <w:sz w:val="22"/>
          <w:szCs w:val="22"/>
          <w:u w:val="none"/>
        </w:rPr>
      </w:pPr>
    </w:p>
    <w:p w14:paraId="72F7E95B" w14:textId="032F2AD5" w:rsidR="00B46039" w:rsidRPr="00BF096A" w:rsidRDefault="00B46039" w:rsidP="00B46039">
      <w:pPr>
        <w:rPr>
          <w:rStyle w:val="Hyperlink"/>
          <w:rFonts w:asciiTheme="minorHAnsi" w:hAnsiTheme="minorHAnsi" w:cstheme="minorHAnsi"/>
          <w:b/>
          <w:bCs/>
          <w:color w:val="auto"/>
          <w:sz w:val="22"/>
          <w:szCs w:val="22"/>
          <w:u w:val="none"/>
        </w:rPr>
      </w:pPr>
      <w:r w:rsidRPr="00BF096A">
        <w:rPr>
          <w:rStyle w:val="Hyperlink"/>
          <w:rFonts w:asciiTheme="minorHAnsi" w:hAnsiTheme="minorHAnsi" w:cstheme="minorHAnsi"/>
          <w:b/>
          <w:bCs/>
          <w:color w:val="auto"/>
          <w:sz w:val="22"/>
          <w:szCs w:val="22"/>
          <w:u w:val="none"/>
        </w:rPr>
        <w:t>Multi-Year Grants Awarded in 2022:</w:t>
      </w:r>
    </w:p>
    <w:p w14:paraId="2BC03BAD" w14:textId="77777777" w:rsidR="00B46039" w:rsidRPr="00BF096A" w:rsidRDefault="00B46039" w:rsidP="00B46039">
      <w:pPr>
        <w:rPr>
          <w:rStyle w:val="Hyperlink"/>
          <w:rFonts w:asciiTheme="minorHAnsi" w:hAnsiTheme="minorHAnsi" w:cstheme="minorHAnsi"/>
          <w:b/>
          <w:bCs/>
          <w:color w:val="auto"/>
          <w:sz w:val="22"/>
          <w:szCs w:val="22"/>
          <w:u w:val="none"/>
        </w:rPr>
      </w:pPr>
    </w:p>
    <w:p w14:paraId="08BE19D1" w14:textId="067D132C" w:rsidR="00B46039" w:rsidRPr="000F14D1" w:rsidRDefault="00B46039" w:rsidP="00B46039">
      <w:pPr>
        <w:pStyle w:val="ListParagraph"/>
        <w:numPr>
          <w:ilvl w:val="0"/>
          <w:numId w:val="6"/>
        </w:numPr>
        <w:rPr>
          <w:rStyle w:val="Hyperlink"/>
          <w:rFonts w:asciiTheme="minorHAnsi" w:hAnsiTheme="minorHAnsi" w:cstheme="minorHAnsi"/>
          <w:b/>
          <w:bCs/>
          <w:color w:val="CC0000"/>
          <w:sz w:val="20"/>
          <w:szCs w:val="20"/>
          <w:u w:val="none"/>
        </w:rPr>
      </w:pPr>
      <w:r w:rsidRPr="000F14D1">
        <w:rPr>
          <w:rStyle w:val="Hyperlink"/>
          <w:rFonts w:asciiTheme="minorHAnsi" w:hAnsiTheme="minorHAnsi" w:cstheme="minorHAnsi"/>
          <w:b/>
          <w:bCs/>
          <w:color w:val="CC0000"/>
          <w:sz w:val="20"/>
          <w:szCs w:val="20"/>
          <w:u w:val="none"/>
        </w:rPr>
        <w:t xml:space="preserve">There are no outward facing windows </w:t>
      </w:r>
      <w:r w:rsidR="00A64142" w:rsidRPr="000F14D1">
        <w:rPr>
          <w:rStyle w:val="Hyperlink"/>
          <w:rFonts w:asciiTheme="minorHAnsi" w:hAnsiTheme="minorHAnsi" w:cstheme="minorHAnsi"/>
          <w:b/>
          <w:bCs/>
          <w:color w:val="CC0000"/>
          <w:sz w:val="20"/>
          <w:szCs w:val="20"/>
          <w:u w:val="none"/>
        </w:rPr>
        <w:t xml:space="preserve">in EdGrants for these </w:t>
      </w:r>
      <w:r w:rsidRPr="000F14D1">
        <w:rPr>
          <w:rStyle w:val="Hyperlink"/>
          <w:rFonts w:asciiTheme="minorHAnsi" w:hAnsiTheme="minorHAnsi" w:cstheme="minorHAnsi"/>
          <w:b/>
          <w:bCs/>
          <w:color w:val="CC0000"/>
          <w:sz w:val="20"/>
          <w:szCs w:val="20"/>
          <w:u w:val="none"/>
        </w:rPr>
        <w:t>grants.  If you are ready to draw final expenditures, please contact Grants Management and we can make one final window available to you.  This must be done by</w:t>
      </w:r>
      <w:r w:rsidR="00A64142" w:rsidRPr="000F14D1">
        <w:rPr>
          <w:rStyle w:val="Hyperlink"/>
          <w:rFonts w:asciiTheme="minorHAnsi" w:hAnsiTheme="minorHAnsi" w:cstheme="minorHAnsi"/>
          <w:b/>
          <w:bCs/>
          <w:color w:val="CC0000"/>
          <w:sz w:val="20"/>
          <w:szCs w:val="20"/>
          <w:u w:val="none"/>
        </w:rPr>
        <w:t xml:space="preserve"> December 15</w:t>
      </w:r>
      <w:r w:rsidR="00A64142" w:rsidRPr="000F14D1">
        <w:rPr>
          <w:rStyle w:val="Hyperlink"/>
          <w:rFonts w:asciiTheme="minorHAnsi" w:hAnsiTheme="minorHAnsi" w:cstheme="minorHAnsi"/>
          <w:b/>
          <w:bCs/>
          <w:color w:val="CC0000"/>
          <w:sz w:val="20"/>
          <w:szCs w:val="20"/>
          <w:u w:val="none"/>
          <w:vertAlign w:val="superscript"/>
        </w:rPr>
        <w:t>th</w:t>
      </w:r>
      <w:r w:rsidR="00A64142" w:rsidRPr="000F14D1">
        <w:rPr>
          <w:rStyle w:val="Hyperlink"/>
          <w:rFonts w:asciiTheme="minorHAnsi" w:hAnsiTheme="minorHAnsi" w:cstheme="minorHAnsi"/>
          <w:b/>
          <w:bCs/>
          <w:color w:val="CC0000"/>
          <w:sz w:val="20"/>
          <w:szCs w:val="20"/>
          <w:u w:val="none"/>
        </w:rPr>
        <w:t xml:space="preserve"> so you can file the FR1 by December 31</w:t>
      </w:r>
      <w:r w:rsidR="00A64142" w:rsidRPr="000F14D1">
        <w:rPr>
          <w:rStyle w:val="Hyperlink"/>
          <w:rFonts w:asciiTheme="minorHAnsi" w:hAnsiTheme="minorHAnsi" w:cstheme="minorHAnsi"/>
          <w:b/>
          <w:bCs/>
          <w:color w:val="CC0000"/>
          <w:sz w:val="20"/>
          <w:szCs w:val="20"/>
          <w:u w:val="none"/>
          <w:vertAlign w:val="superscript"/>
        </w:rPr>
        <w:t>st</w:t>
      </w:r>
      <w:r w:rsidR="00A64142" w:rsidRPr="000F14D1">
        <w:rPr>
          <w:rStyle w:val="Hyperlink"/>
          <w:rFonts w:asciiTheme="minorHAnsi" w:hAnsiTheme="minorHAnsi" w:cstheme="minorHAnsi"/>
          <w:b/>
          <w:bCs/>
          <w:color w:val="CC0000"/>
          <w:sz w:val="20"/>
          <w:szCs w:val="20"/>
          <w:u w:val="none"/>
        </w:rPr>
        <w:t>.</w:t>
      </w:r>
    </w:p>
    <w:p w14:paraId="43C15C0A" w14:textId="77777777" w:rsidR="00A64142" w:rsidRPr="00BF096A" w:rsidRDefault="00A64142" w:rsidP="00A64142">
      <w:pPr>
        <w:rPr>
          <w:rStyle w:val="Hyperlink"/>
          <w:rFonts w:asciiTheme="minorHAnsi" w:hAnsiTheme="minorHAnsi" w:cstheme="minorHAnsi"/>
          <w:b/>
          <w:bCs/>
          <w:color w:val="FF0000"/>
          <w:sz w:val="20"/>
          <w:u w:val="none"/>
        </w:rPr>
      </w:pPr>
    </w:p>
    <w:p w14:paraId="7FF122B7" w14:textId="77777777" w:rsidR="00B46039" w:rsidRPr="00BF096A"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ESSER II (Fund Code 115)</w:t>
      </w:r>
    </w:p>
    <w:p w14:paraId="60CDC4BC" w14:textId="77777777" w:rsidR="00B46039" w:rsidRPr="00BF096A"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ESSA grants: Title I (Fund Code 305), Title II-A (140), Title III (180 &amp; 186), Title IV (309)</w:t>
      </w:r>
    </w:p>
    <w:p w14:paraId="51013CAF" w14:textId="77777777" w:rsidR="00B46039" w:rsidRPr="00BF096A"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IDEA: (Fund Codes: 240 &amp; 262)</w:t>
      </w:r>
    </w:p>
    <w:p w14:paraId="3781DDFE" w14:textId="77777777" w:rsidR="00B46039" w:rsidRPr="00BF096A"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ARP IDEA grants: ARP IDEA (Fund Code 252) &amp; ARP IDEA Early Childhood (Fund Code 264)</w:t>
      </w:r>
    </w:p>
    <w:p w14:paraId="0C2E19A4" w14:textId="77777777" w:rsidR="00B46039" w:rsidRPr="00BF096A" w:rsidRDefault="00B46039" w:rsidP="00B46039">
      <w:pPr>
        <w:pStyle w:val="ListParagraph"/>
        <w:ind w:left="1440"/>
        <w:rPr>
          <w:rStyle w:val="Hyperlink"/>
          <w:rFonts w:asciiTheme="minorHAnsi" w:hAnsiTheme="minorHAnsi" w:cstheme="minorHAnsi"/>
          <w:b/>
          <w:bCs/>
          <w:color w:val="auto"/>
          <w:sz w:val="20"/>
          <w:szCs w:val="20"/>
          <w:u w:val="none"/>
        </w:rPr>
      </w:pPr>
    </w:p>
    <w:p w14:paraId="5F9A5D2D" w14:textId="77777777" w:rsidR="00B46039" w:rsidRPr="00BF096A" w:rsidRDefault="00B46039" w:rsidP="00B46039">
      <w:pPr>
        <w:pStyle w:val="ListParagraph"/>
        <w:numPr>
          <w:ilvl w:val="0"/>
          <w:numId w:val="7"/>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b/>
          <w:bCs/>
          <w:color w:val="auto"/>
          <w:sz w:val="20"/>
          <w:szCs w:val="20"/>
          <w:u w:val="none"/>
        </w:rPr>
        <w:t>8/31/2024</w:t>
      </w:r>
      <w:r w:rsidRPr="00BF096A">
        <w:rPr>
          <w:rStyle w:val="Hyperlink"/>
          <w:rFonts w:asciiTheme="minorHAnsi" w:hAnsiTheme="minorHAnsi" w:cstheme="minorHAnsi"/>
          <w:b/>
          <w:bCs/>
          <w:color w:val="FF0000"/>
          <w:sz w:val="20"/>
          <w:szCs w:val="20"/>
          <w:u w:val="none"/>
        </w:rPr>
        <w:t xml:space="preserve"> </w:t>
      </w:r>
      <w:r w:rsidRPr="00BF096A">
        <w:rPr>
          <w:rStyle w:val="Hyperlink"/>
          <w:rFonts w:asciiTheme="minorHAnsi" w:hAnsiTheme="minorHAnsi" w:cstheme="minorHAnsi"/>
          <w:b/>
          <w:bCs/>
          <w:color w:val="auto"/>
          <w:sz w:val="20"/>
          <w:szCs w:val="20"/>
          <w:u w:val="none"/>
        </w:rPr>
        <w:t>end date / Final Request window 9/20/2024 - 9/30/2024 / FR-1s due 11/30/2024</w:t>
      </w:r>
    </w:p>
    <w:p w14:paraId="3FF574D1" w14:textId="77777777" w:rsidR="00B46039" w:rsidRPr="00BF096A"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 xml:space="preserve">ARP Homeless Children &amp; Youth I (Fund Code 301) </w:t>
      </w:r>
    </w:p>
    <w:p w14:paraId="468F5E3A" w14:textId="77777777" w:rsidR="00B46039" w:rsidRPr="00BF096A"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ARP Homeless Children &amp; Youth II (Fund Code 302)</w:t>
      </w:r>
    </w:p>
    <w:p w14:paraId="051EAAEB" w14:textId="77777777" w:rsidR="00B46039" w:rsidRPr="00BF096A" w:rsidRDefault="00B46039" w:rsidP="00B46039">
      <w:pPr>
        <w:pStyle w:val="ListParagraph"/>
        <w:ind w:left="1080"/>
        <w:rPr>
          <w:rStyle w:val="Hyperlink"/>
          <w:rFonts w:asciiTheme="minorHAnsi" w:hAnsiTheme="minorHAnsi" w:cstheme="minorHAnsi"/>
          <w:b/>
          <w:bCs/>
          <w:color w:val="auto"/>
          <w:sz w:val="20"/>
          <w:szCs w:val="20"/>
          <w:u w:val="none"/>
        </w:rPr>
      </w:pPr>
    </w:p>
    <w:p w14:paraId="048FB6AB" w14:textId="77777777" w:rsidR="00B46039" w:rsidRPr="00BF096A" w:rsidRDefault="00B46039" w:rsidP="00B46039">
      <w:pPr>
        <w:pStyle w:val="ListParagraph"/>
        <w:numPr>
          <w:ilvl w:val="1"/>
          <w:numId w:val="7"/>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b/>
          <w:bCs/>
          <w:color w:val="auto"/>
          <w:sz w:val="20"/>
          <w:szCs w:val="20"/>
          <w:u w:val="none"/>
        </w:rPr>
        <w:t>9/30/2024 end date / Final Request window 10/20/2024 – 10/31/2024 / FR-1s due 11/30/2024</w:t>
      </w:r>
    </w:p>
    <w:p w14:paraId="185F6191" w14:textId="77777777" w:rsidR="00B46039" w:rsidRPr="00BF096A" w:rsidRDefault="00B46039" w:rsidP="00B46039">
      <w:pPr>
        <w:pStyle w:val="ListParagraph"/>
        <w:numPr>
          <w:ilvl w:val="1"/>
          <w:numId w:val="4"/>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ESSER III (Fund Code 119)</w:t>
      </w:r>
    </w:p>
    <w:p w14:paraId="3D809979" w14:textId="77777777" w:rsidR="00FF283B" w:rsidRPr="00BF096A" w:rsidRDefault="00FF283B" w:rsidP="000A1EFC">
      <w:pPr>
        <w:rPr>
          <w:rStyle w:val="Hyperlink"/>
          <w:rFonts w:asciiTheme="minorHAnsi" w:hAnsiTheme="minorHAnsi" w:cstheme="minorHAnsi"/>
          <w:color w:val="auto"/>
          <w:sz w:val="22"/>
          <w:szCs w:val="22"/>
          <w:u w:val="none"/>
        </w:rPr>
      </w:pPr>
    </w:p>
    <w:p w14:paraId="6C30305B" w14:textId="0FBBFFDC" w:rsidR="0072178B" w:rsidRPr="00BF096A" w:rsidRDefault="0072178B" w:rsidP="000A1EFC">
      <w:pPr>
        <w:rPr>
          <w:rStyle w:val="Hyperlink"/>
          <w:rFonts w:asciiTheme="minorHAnsi" w:hAnsiTheme="minorHAnsi" w:cstheme="minorHAnsi"/>
          <w:color w:val="FF0000"/>
          <w:sz w:val="22"/>
          <w:szCs w:val="22"/>
          <w:u w:val="none"/>
        </w:rPr>
      </w:pPr>
    </w:p>
    <w:p w14:paraId="02F832CA" w14:textId="605F0917" w:rsidR="00FD5B5E" w:rsidRPr="00BF096A" w:rsidRDefault="00FD5B5E" w:rsidP="00FD5B5E">
      <w:pPr>
        <w:rPr>
          <w:rStyle w:val="Hyperlink"/>
          <w:rFonts w:asciiTheme="minorHAnsi" w:hAnsiTheme="minorHAnsi" w:cstheme="minorHAnsi"/>
          <w:color w:val="auto"/>
          <w:sz w:val="22"/>
          <w:szCs w:val="22"/>
          <w:u w:val="none"/>
        </w:rPr>
      </w:pPr>
      <w:r w:rsidRPr="00BF096A">
        <w:rPr>
          <w:rStyle w:val="Hyperlink"/>
          <w:rFonts w:asciiTheme="minorHAnsi" w:hAnsiTheme="minorHAnsi" w:cstheme="minorHAnsi"/>
          <w:b/>
          <w:bCs/>
          <w:color w:val="auto"/>
          <w:sz w:val="22"/>
          <w:szCs w:val="22"/>
          <w:u w:val="none"/>
        </w:rPr>
        <w:t>FY2023:</w:t>
      </w:r>
      <w:r w:rsidRPr="00BF096A">
        <w:rPr>
          <w:rStyle w:val="Hyperlink"/>
          <w:rFonts w:asciiTheme="minorHAnsi" w:hAnsiTheme="minorHAnsi" w:cstheme="minorHAnsi"/>
          <w:color w:val="auto"/>
          <w:sz w:val="22"/>
          <w:szCs w:val="22"/>
          <w:u w:val="none"/>
        </w:rPr>
        <w:t xml:space="preserve"> All FY2023 multi-year grant</w:t>
      </w:r>
      <w:r w:rsidR="00DD7709" w:rsidRPr="00BF096A">
        <w:rPr>
          <w:rStyle w:val="Hyperlink"/>
          <w:rFonts w:asciiTheme="minorHAnsi" w:hAnsiTheme="minorHAnsi" w:cstheme="minorHAnsi"/>
          <w:color w:val="auto"/>
          <w:sz w:val="22"/>
          <w:szCs w:val="22"/>
          <w:u w:val="none"/>
        </w:rPr>
        <w:t xml:space="preserve"> balances have rolled and are available </w:t>
      </w:r>
      <w:r w:rsidRPr="00BF096A">
        <w:rPr>
          <w:rStyle w:val="Hyperlink"/>
          <w:rFonts w:asciiTheme="minorHAnsi" w:hAnsiTheme="minorHAnsi" w:cstheme="minorHAnsi"/>
          <w:color w:val="auto"/>
          <w:sz w:val="22"/>
          <w:szCs w:val="22"/>
          <w:u w:val="none"/>
        </w:rPr>
        <w:t>to draw</w:t>
      </w:r>
      <w:r w:rsidR="00DD7709" w:rsidRPr="00BF096A">
        <w:rPr>
          <w:rStyle w:val="Hyperlink"/>
          <w:rFonts w:asciiTheme="minorHAnsi" w:hAnsiTheme="minorHAnsi" w:cstheme="minorHAnsi"/>
          <w:color w:val="auto"/>
          <w:sz w:val="22"/>
          <w:szCs w:val="22"/>
          <w:u w:val="none"/>
        </w:rPr>
        <w:t xml:space="preserve"> through July 2024</w:t>
      </w:r>
      <w:r w:rsidRPr="00BF096A">
        <w:rPr>
          <w:rStyle w:val="Hyperlink"/>
          <w:rFonts w:asciiTheme="minorHAnsi" w:hAnsiTheme="minorHAnsi" w:cstheme="minorHAnsi"/>
          <w:color w:val="auto"/>
          <w:sz w:val="22"/>
          <w:szCs w:val="22"/>
          <w:u w:val="none"/>
        </w:rPr>
        <w:t xml:space="preserve">.  </w:t>
      </w:r>
    </w:p>
    <w:p w14:paraId="0878E306" w14:textId="77777777" w:rsidR="00645479" w:rsidRPr="00BF096A" w:rsidRDefault="00645479" w:rsidP="00645479">
      <w:pPr>
        <w:jc w:val="center"/>
        <w:rPr>
          <w:rStyle w:val="Hyperlink"/>
          <w:rFonts w:asciiTheme="minorHAnsi" w:hAnsiTheme="minorHAnsi" w:cstheme="minorHAnsi"/>
          <w:b/>
          <w:bCs/>
          <w:color w:val="auto"/>
          <w:sz w:val="22"/>
          <w:szCs w:val="22"/>
          <w:u w:val="none"/>
        </w:rPr>
      </w:pPr>
    </w:p>
    <w:p w14:paraId="15563A39" w14:textId="214F746B" w:rsidR="00E0412B" w:rsidRPr="00BF096A" w:rsidRDefault="00E0412B" w:rsidP="00FB2247">
      <w:pPr>
        <w:rPr>
          <w:rStyle w:val="Hyperlink"/>
          <w:rFonts w:asciiTheme="minorHAnsi" w:hAnsiTheme="minorHAnsi" w:cstheme="minorHAnsi"/>
          <w:b/>
          <w:bCs/>
          <w:color w:val="auto"/>
          <w:sz w:val="22"/>
          <w:szCs w:val="22"/>
          <w:u w:val="none"/>
        </w:rPr>
      </w:pPr>
      <w:r w:rsidRPr="00BF096A">
        <w:rPr>
          <w:rStyle w:val="Hyperlink"/>
          <w:rFonts w:asciiTheme="minorHAnsi" w:hAnsiTheme="minorHAnsi" w:cstheme="minorHAnsi"/>
          <w:b/>
          <w:bCs/>
          <w:color w:val="auto"/>
          <w:sz w:val="22"/>
          <w:szCs w:val="22"/>
          <w:u w:val="none"/>
        </w:rPr>
        <w:t>Multi</w:t>
      </w:r>
      <w:r w:rsidR="00145E29" w:rsidRPr="00BF096A">
        <w:rPr>
          <w:rStyle w:val="Hyperlink"/>
          <w:rFonts w:asciiTheme="minorHAnsi" w:hAnsiTheme="minorHAnsi" w:cstheme="minorHAnsi"/>
          <w:b/>
          <w:bCs/>
          <w:color w:val="auto"/>
          <w:sz w:val="22"/>
          <w:szCs w:val="22"/>
          <w:u w:val="none"/>
        </w:rPr>
        <w:t>-</w:t>
      </w:r>
      <w:r w:rsidRPr="00BF096A">
        <w:rPr>
          <w:rStyle w:val="Hyperlink"/>
          <w:rFonts w:asciiTheme="minorHAnsi" w:hAnsiTheme="minorHAnsi" w:cstheme="minorHAnsi"/>
          <w:b/>
          <w:bCs/>
          <w:color w:val="auto"/>
          <w:sz w:val="22"/>
          <w:szCs w:val="22"/>
          <w:u w:val="none"/>
        </w:rPr>
        <w:t>Year Grants Awarded in 2023</w:t>
      </w:r>
      <w:r w:rsidR="00FB2247" w:rsidRPr="00BF096A">
        <w:rPr>
          <w:rStyle w:val="Hyperlink"/>
          <w:rFonts w:asciiTheme="minorHAnsi" w:hAnsiTheme="minorHAnsi" w:cstheme="minorHAnsi"/>
          <w:b/>
          <w:bCs/>
          <w:color w:val="auto"/>
          <w:sz w:val="22"/>
          <w:szCs w:val="22"/>
          <w:u w:val="none"/>
        </w:rPr>
        <w:t>:</w:t>
      </w:r>
    </w:p>
    <w:p w14:paraId="5308C201" w14:textId="77777777" w:rsidR="00187939" w:rsidRPr="00BF096A" w:rsidRDefault="00187939" w:rsidP="00C76B50">
      <w:pPr>
        <w:rPr>
          <w:rStyle w:val="Hyperlink"/>
          <w:rFonts w:asciiTheme="minorHAnsi" w:hAnsiTheme="minorHAnsi" w:cstheme="minorHAnsi"/>
          <w:b/>
          <w:bCs/>
          <w:color w:val="auto"/>
          <w:sz w:val="20"/>
          <w:u w:val="none"/>
        </w:rPr>
      </w:pPr>
    </w:p>
    <w:p w14:paraId="64013ADD" w14:textId="130B6CB9" w:rsidR="00BF684D" w:rsidRPr="00BF096A"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b/>
          <w:bCs/>
          <w:color w:val="auto"/>
          <w:sz w:val="20"/>
          <w:szCs w:val="20"/>
          <w:u w:val="none"/>
        </w:rPr>
        <w:lastRenderedPageBreak/>
        <w:t xml:space="preserve">6/30/2024 </w:t>
      </w:r>
      <w:r w:rsidR="00BF6D8D" w:rsidRPr="00BF096A">
        <w:rPr>
          <w:rStyle w:val="Hyperlink"/>
          <w:rFonts w:asciiTheme="minorHAnsi" w:hAnsiTheme="minorHAnsi" w:cstheme="minorHAnsi"/>
          <w:b/>
          <w:bCs/>
          <w:color w:val="auto"/>
          <w:sz w:val="20"/>
          <w:szCs w:val="20"/>
          <w:u w:val="none"/>
        </w:rPr>
        <w:t>end date</w:t>
      </w:r>
      <w:r w:rsidRPr="00BF096A">
        <w:rPr>
          <w:rStyle w:val="Hyperlink"/>
          <w:rFonts w:asciiTheme="minorHAnsi" w:hAnsiTheme="minorHAnsi" w:cstheme="minorHAnsi"/>
          <w:b/>
          <w:bCs/>
          <w:color w:val="auto"/>
          <w:sz w:val="20"/>
          <w:szCs w:val="20"/>
          <w:u w:val="none"/>
        </w:rPr>
        <w:t xml:space="preserve"> / </w:t>
      </w:r>
      <w:r w:rsidR="00BF6D8D" w:rsidRPr="00BF096A">
        <w:rPr>
          <w:rStyle w:val="Hyperlink"/>
          <w:rFonts w:asciiTheme="minorHAnsi" w:hAnsiTheme="minorHAnsi" w:cstheme="minorHAnsi"/>
          <w:b/>
          <w:bCs/>
          <w:color w:val="auto"/>
          <w:sz w:val="20"/>
          <w:szCs w:val="20"/>
          <w:u w:val="none"/>
        </w:rPr>
        <w:t>F</w:t>
      </w:r>
      <w:r w:rsidRPr="00BF096A">
        <w:rPr>
          <w:rStyle w:val="Hyperlink"/>
          <w:rFonts w:asciiTheme="minorHAnsi" w:hAnsiTheme="minorHAnsi" w:cstheme="minorHAnsi"/>
          <w:b/>
          <w:bCs/>
          <w:color w:val="auto"/>
          <w:sz w:val="20"/>
          <w:szCs w:val="20"/>
          <w:u w:val="none"/>
        </w:rPr>
        <w:t xml:space="preserve">inal Request </w:t>
      </w:r>
      <w:r w:rsidR="007F14EC" w:rsidRPr="00BF096A">
        <w:rPr>
          <w:rStyle w:val="Hyperlink"/>
          <w:rFonts w:asciiTheme="minorHAnsi" w:hAnsiTheme="minorHAnsi" w:cstheme="minorHAnsi"/>
          <w:b/>
          <w:bCs/>
          <w:color w:val="auto"/>
          <w:sz w:val="20"/>
          <w:szCs w:val="20"/>
          <w:u w:val="none"/>
        </w:rPr>
        <w:t>w</w:t>
      </w:r>
      <w:r w:rsidRPr="00BF096A">
        <w:rPr>
          <w:rStyle w:val="Hyperlink"/>
          <w:rFonts w:asciiTheme="minorHAnsi" w:hAnsiTheme="minorHAnsi" w:cstheme="minorHAnsi"/>
          <w:b/>
          <w:bCs/>
          <w:color w:val="auto"/>
          <w:sz w:val="20"/>
          <w:szCs w:val="20"/>
          <w:u w:val="none"/>
        </w:rPr>
        <w:t xml:space="preserve">indow </w:t>
      </w:r>
      <w:r w:rsidR="00F45841" w:rsidRPr="00BF096A">
        <w:rPr>
          <w:rStyle w:val="Hyperlink"/>
          <w:rFonts w:asciiTheme="minorHAnsi" w:hAnsiTheme="minorHAnsi" w:cstheme="minorHAnsi"/>
          <w:b/>
          <w:bCs/>
          <w:color w:val="auto"/>
          <w:sz w:val="20"/>
          <w:szCs w:val="20"/>
          <w:u w:val="none"/>
        </w:rPr>
        <w:t xml:space="preserve">7/20/2024 – 7/31/2024 / FR-1s due </w:t>
      </w:r>
      <w:r w:rsidR="003F67B3" w:rsidRPr="00BF096A">
        <w:rPr>
          <w:rStyle w:val="Hyperlink"/>
          <w:rFonts w:asciiTheme="minorHAnsi" w:hAnsiTheme="minorHAnsi" w:cstheme="minorHAnsi"/>
          <w:b/>
          <w:bCs/>
          <w:color w:val="auto"/>
          <w:sz w:val="20"/>
          <w:szCs w:val="20"/>
          <w:u w:val="none"/>
        </w:rPr>
        <w:t>9/30/2024</w:t>
      </w:r>
    </w:p>
    <w:p w14:paraId="678DA63C" w14:textId="3E0514F1" w:rsidR="00BF684D" w:rsidRPr="00BF096A"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Civics Teaching and Learning Grant (Fund Code 589)</w:t>
      </w:r>
    </w:p>
    <w:p w14:paraId="56D37E3F" w14:textId="77777777" w:rsidR="003F67B3" w:rsidRPr="00BF096A" w:rsidRDefault="003F67B3" w:rsidP="00BF684D">
      <w:pPr>
        <w:rPr>
          <w:rStyle w:val="Hyperlink"/>
          <w:rFonts w:asciiTheme="minorHAnsi" w:hAnsiTheme="minorHAnsi" w:cstheme="minorHAnsi"/>
          <w:b/>
          <w:bCs/>
          <w:color w:val="auto"/>
          <w:sz w:val="20"/>
          <w:u w:val="none"/>
        </w:rPr>
      </w:pPr>
    </w:p>
    <w:p w14:paraId="6A92163B" w14:textId="3CADD4A4" w:rsidR="00E0412B" w:rsidRPr="00BF096A"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BF096A"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BF096A">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BF096A"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BF096A" w:rsidRDefault="00C15B04" w:rsidP="00A4368F">
      <w:pPr>
        <w:rPr>
          <w:rStyle w:val="Hyperlink"/>
          <w:rFonts w:asciiTheme="minorHAnsi" w:hAnsiTheme="minorHAnsi" w:cstheme="minorHAnsi"/>
          <w:b/>
          <w:bCs/>
          <w:color w:val="auto"/>
          <w:sz w:val="22"/>
          <w:szCs w:val="22"/>
          <w:u w:val="none"/>
        </w:rPr>
      </w:pPr>
      <w:r w:rsidRPr="00BF096A">
        <w:rPr>
          <w:rStyle w:val="Hyperlink"/>
          <w:rFonts w:asciiTheme="minorHAnsi" w:hAnsiTheme="minorHAnsi" w:cstheme="minorHAnsi"/>
          <w:b/>
          <w:bCs/>
          <w:color w:val="auto"/>
          <w:sz w:val="22"/>
          <w:szCs w:val="22"/>
          <w:u w:val="none"/>
        </w:rPr>
        <w:t xml:space="preserve">FY2024 multi-year grants are housed in GEM$.  </w:t>
      </w:r>
    </w:p>
    <w:p w14:paraId="0DF7E562" w14:textId="77777777" w:rsidR="00527EBE" w:rsidRPr="00BF096A" w:rsidRDefault="00527EBE" w:rsidP="000A1EFC">
      <w:pPr>
        <w:jc w:val="right"/>
        <w:rPr>
          <w:rStyle w:val="Hyperlink"/>
          <w:rFonts w:asciiTheme="minorHAnsi" w:hAnsiTheme="minorHAnsi" w:cstheme="minorHAnsi"/>
          <w:sz w:val="22"/>
          <w:szCs w:val="22"/>
        </w:rPr>
      </w:pPr>
    </w:p>
    <w:p w14:paraId="6D3FA021" w14:textId="77777777" w:rsidR="00B04657" w:rsidRPr="00BF096A" w:rsidRDefault="00000000" w:rsidP="00B04657">
      <w:pPr>
        <w:jc w:val="right"/>
        <w:rPr>
          <w:rStyle w:val="Hyperlink"/>
          <w:rFonts w:asciiTheme="minorHAnsi" w:hAnsiTheme="minorHAnsi" w:cstheme="minorHAnsi"/>
          <w:sz w:val="22"/>
          <w:szCs w:val="22"/>
        </w:rPr>
      </w:pPr>
      <w:hyperlink w:anchor="_top" w:history="1">
        <w:r w:rsidR="00B04657" w:rsidRPr="00BF096A">
          <w:rPr>
            <w:rStyle w:val="Hyperlink"/>
            <w:rFonts w:asciiTheme="minorHAnsi" w:hAnsiTheme="minorHAnsi" w:cstheme="minorHAnsi"/>
            <w:sz w:val="22"/>
            <w:szCs w:val="22"/>
          </w:rPr>
          <w:t>BACK TO THE TOP</w:t>
        </w:r>
      </w:hyperlink>
    </w:p>
    <w:p w14:paraId="4920B211" w14:textId="77777777" w:rsidR="00B76BFD" w:rsidRPr="00BF096A" w:rsidRDefault="00B76BFD" w:rsidP="00A430E2">
      <w:pPr>
        <w:rPr>
          <w:rStyle w:val="Hyperlink"/>
          <w:color w:val="auto"/>
          <w:u w:val="none"/>
        </w:rPr>
      </w:pPr>
    </w:p>
    <w:p w14:paraId="25857165" w14:textId="77777777" w:rsidR="00D32EAE" w:rsidRPr="00BF096A" w:rsidRDefault="00D32EAE" w:rsidP="00D32EAE">
      <w:pPr>
        <w:rPr>
          <w:rFonts w:asciiTheme="minorHAnsi" w:hAnsiTheme="minorHAnsi" w:cstheme="minorHAnsi"/>
          <w:b/>
          <w:sz w:val="22"/>
          <w:szCs w:val="22"/>
          <w:u w:val="single"/>
        </w:rPr>
      </w:pPr>
      <w:bookmarkStart w:id="9" w:name="Block7"/>
      <w:r w:rsidRPr="00BF096A">
        <w:rPr>
          <w:rFonts w:asciiTheme="minorHAnsi" w:hAnsiTheme="minorHAnsi" w:cstheme="minorHAnsi"/>
          <w:b/>
          <w:sz w:val="22"/>
          <w:szCs w:val="22"/>
          <w:u w:val="single"/>
        </w:rPr>
        <w:t>Monthly Update</w:t>
      </w:r>
      <w:r w:rsidR="00B525E3" w:rsidRPr="00BF096A">
        <w:rPr>
          <w:rFonts w:asciiTheme="minorHAnsi" w:hAnsiTheme="minorHAnsi" w:cstheme="minorHAnsi"/>
          <w:b/>
          <w:sz w:val="22"/>
          <w:szCs w:val="22"/>
          <w:u w:val="single"/>
        </w:rPr>
        <w:t xml:space="preserve">s </w:t>
      </w:r>
    </w:p>
    <w:bookmarkEnd w:id="9"/>
    <w:p w14:paraId="0B5BEE7C" w14:textId="77777777" w:rsidR="00B525E3" w:rsidRPr="00BF096A" w:rsidRDefault="00B525E3" w:rsidP="00D32EAE">
      <w:pPr>
        <w:rPr>
          <w:rFonts w:asciiTheme="minorHAnsi" w:hAnsiTheme="minorHAnsi" w:cstheme="minorHAnsi"/>
          <w:b/>
          <w:sz w:val="22"/>
          <w:szCs w:val="22"/>
          <w:u w:val="single"/>
        </w:rPr>
      </w:pPr>
    </w:p>
    <w:p w14:paraId="60D8C6C3" w14:textId="77777777" w:rsidR="00D32EAE" w:rsidRPr="00BF096A" w:rsidRDefault="00B525E3" w:rsidP="00D32EAE">
      <w:pPr>
        <w:rPr>
          <w:rFonts w:asciiTheme="minorHAnsi" w:hAnsiTheme="minorHAnsi" w:cstheme="minorHAnsi"/>
          <w:b/>
          <w:sz w:val="22"/>
          <w:szCs w:val="22"/>
        </w:rPr>
      </w:pPr>
      <w:r w:rsidRPr="00BF096A">
        <w:rPr>
          <w:rFonts w:asciiTheme="minorHAnsi" w:hAnsiTheme="minorHAnsi" w:cstheme="minorHAnsi"/>
          <w:sz w:val="22"/>
          <w:szCs w:val="22"/>
        </w:rPr>
        <w:t xml:space="preserve">These </w:t>
      </w:r>
      <w:r w:rsidR="00D32EAE" w:rsidRPr="00BF096A">
        <w:rPr>
          <w:rFonts w:asciiTheme="minorHAnsi" w:hAnsiTheme="minorHAnsi" w:cstheme="minorHAnsi"/>
          <w:sz w:val="22"/>
          <w:szCs w:val="22"/>
        </w:rPr>
        <w:t>Grants Management Update</w:t>
      </w:r>
      <w:r w:rsidR="00512E44" w:rsidRPr="00BF096A">
        <w:rPr>
          <w:rFonts w:asciiTheme="minorHAnsi" w:hAnsiTheme="minorHAnsi" w:cstheme="minorHAnsi"/>
          <w:sz w:val="22"/>
          <w:szCs w:val="22"/>
        </w:rPr>
        <w:t>s</w:t>
      </w:r>
      <w:r w:rsidRPr="00BF096A">
        <w:rPr>
          <w:rFonts w:asciiTheme="minorHAnsi" w:hAnsiTheme="minorHAnsi" w:cstheme="minorHAnsi"/>
          <w:sz w:val="22"/>
          <w:szCs w:val="22"/>
        </w:rPr>
        <w:t xml:space="preserve"> are posted each month </w:t>
      </w:r>
      <w:r w:rsidR="00D32EAE" w:rsidRPr="00BF096A">
        <w:rPr>
          <w:rFonts w:asciiTheme="minorHAnsi" w:hAnsiTheme="minorHAnsi" w:cstheme="minorHAnsi"/>
          <w:sz w:val="22"/>
          <w:szCs w:val="22"/>
        </w:rPr>
        <w:t xml:space="preserve">on the </w:t>
      </w:r>
      <w:hyperlink r:id="rId24" w:history="1">
        <w:r w:rsidR="00D32EAE" w:rsidRPr="00BF096A">
          <w:rPr>
            <w:rStyle w:val="Hyperlink"/>
            <w:rFonts w:asciiTheme="minorHAnsi" w:hAnsiTheme="minorHAnsi" w:cstheme="minorHAnsi"/>
            <w:sz w:val="22"/>
            <w:szCs w:val="22"/>
          </w:rPr>
          <w:t>grants website</w:t>
        </w:r>
      </w:hyperlink>
      <w:r w:rsidR="00D32EAE" w:rsidRPr="00BF096A">
        <w:rPr>
          <w:rFonts w:asciiTheme="minorHAnsi" w:hAnsiTheme="minorHAnsi" w:cstheme="minorHAnsi"/>
          <w:sz w:val="22"/>
          <w:szCs w:val="22"/>
        </w:rPr>
        <w:t xml:space="preserve"> under </w:t>
      </w:r>
      <w:r w:rsidR="00D32EAE" w:rsidRPr="00BF096A">
        <w:rPr>
          <w:rFonts w:asciiTheme="minorHAnsi" w:hAnsiTheme="minorHAnsi" w:cstheme="minorHAnsi"/>
          <w:b/>
          <w:sz w:val="22"/>
          <w:szCs w:val="22"/>
        </w:rPr>
        <w:t>Grants Notifications and Alerts</w:t>
      </w:r>
      <w:r w:rsidR="00D32EAE" w:rsidRPr="00BF096A">
        <w:rPr>
          <w:rFonts w:asciiTheme="minorHAnsi" w:hAnsiTheme="minorHAnsi" w:cstheme="minorHAnsi"/>
          <w:sz w:val="22"/>
          <w:szCs w:val="22"/>
        </w:rPr>
        <w:t>.  Previously posted monthly updates are always available in the</w:t>
      </w:r>
      <w:r w:rsidR="00D32EAE" w:rsidRPr="00BF096A">
        <w:rPr>
          <w:rFonts w:asciiTheme="minorHAnsi" w:hAnsiTheme="minorHAnsi" w:cstheme="minorHAnsi"/>
          <w:b/>
          <w:sz w:val="22"/>
          <w:szCs w:val="22"/>
        </w:rPr>
        <w:t xml:space="preserve"> Grants News Archives.</w:t>
      </w:r>
    </w:p>
    <w:p w14:paraId="774E1E1F" w14:textId="36E966EA" w:rsidR="00D32EAE" w:rsidRPr="00BF096A" w:rsidRDefault="00D32EAE" w:rsidP="00D32EAE">
      <w:pPr>
        <w:rPr>
          <w:rFonts w:asciiTheme="minorHAnsi" w:hAnsiTheme="minorHAnsi" w:cstheme="minorHAnsi"/>
          <w:b/>
          <w:sz w:val="22"/>
          <w:szCs w:val="22"/>
          <w:u w:val="single"/>
        </w:rPr>
      </w:pPr>
      <w:r w:rsidRPr="00BF096A">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331DFD0B" w14:textId="2537AE17" w:rsidR="00ED6096" w:rsidRPr="00BF096A" w:rsidRDefault="00ED6096" w:rsidP="00D32EAE">
      <w:pPr>
        <w:rPr>
          <w:rFonts w:asciiTheme="minorHAnsi" w:hAnsiTheme="minorHAnsi" w:cstheme="minorHAnsi"/>
          <w:b/>
          <w:sz w:val="22"/>
          <w:szCs w:val="22"/>
          <w:u w:val="single"/>
        </w:rPr>
      </w:pPr>
      <w:r w:rsidRPr="00BF096A">
        <w:t>The screen shot above shows where the previously posted monthly updates are posted on the DESE Grants site. </w:t>
      </w:r>
    </w:p>
    <w:p w14:paraId="0AE69210" w14:textId="77777777" w:rsidR="007B3E53" w:rsidRPr="00BF096A" w:rsidRDefault="00000000" w:rsidP="007B3E53">
      <w:pPr>
        <w:jc w:val="right"/>
        <w:rPr>
          <w:rStyle w:val="Hyperlink"/>
          <w:rFonts w:asciiTheme="minorHAnsi" w:hAnsiTheme="minorHAnsi" w:cstheme="minorHAnsi"/>
          <w:sz w:val="22"/>
          <w:szCs w:val="22"/>
        </w:rPr>
      </w:pPr>
      <w:hyperlink w:anchor="_top" w:history="1">
        <w:r w:rsidR="007B3E53" w:rsidRPr="00BF096A">
          <w:rPr>
            <w:rStyle w:val="Hyperlink"/>
            <w:rFonts w:asciiTheme="minorHAnsi" w:hAnsiTheme="minorHAnsi" w:cstheme="minorHAnsi"/>
            <w:sz w:val="22"/>
            <w:szCs w:val="22"/>
          </w:rPr>
          <w:t>BACK TO THE TOP</w:t>
        </w:r>
      </w:hyperlink>
    </w:p>
    <w:p w14:paraId="07BF7952" w14:textId="3B20404E" w:rsidR="00B76BFD" w:rsidRPr="00BF096A" w:rsidRDefault="00B76BFD" w:rsidP="00EF05D9">
      <w:pPr>
        <w:rPr>
          <w:rFonts w:asciiTheme="minorHAnsi" w:hAnsiTheme="minorHAnsi" w:cstheme="minorHAnsi"/>
          <w:b/>
          <w:sz w:val="22"/>
          <w:szCs w:val="22"/>
          <w:u w:val="single"/>
        </w:rPr>
      </w:pPr>
      <w:bookmarkStart w:id="10" w:name="_Hlk25663422"/>
      <w:bookmarkStart w:id="11" w:name="_Hlk530994539"/>
      <w:bookmarkStart w:id="12" w:name="_Hlk535929416"/>
      <w:bookmarkStart w:id="13" w:name="_Hlk9513428"/>
    </w:p>
    <w:p w14:paraId="5F4FB232" w14:textId="77777777" w:rsidR="004D7DD2" w:rsidRPr="00BF096A" w:rsidRDefault="004D7DD2" w:rsidP="00EF05D9">
      <w:pPr>
        <w:rPr>
          <w:rFonts w:asciiTheme="minorHAnsi" w:hAnsiTheme="minorHAnsi" w:cstheme="minorHAnsi"/>
          <w:b/>
          <w:sz w:val="22"/>
          <w:szCs w:val="22"/>
          <w:u w:val="single"/>
        </w:rPr>
      </w:pPr>
    </w:p>
    <w:p w14:paraId="55DAF5DB" w14:textId="38FFB5D9" w:rsidR="00055FA7" w:rsidRPr="00BF096A" w:rsidRDefault="002A31BF" w:rsidP="00EF05D9">
      <w:pPr>
        <w:rPr>
          <w:rFonts w:asciiTheme="minorHAnsi" w:hAnsiTheme="minorHAnsi" w:cstheme="minorHAnsi"/>
          <w:b/>
          <w:sz w:val="22"/>
          <w:szCs w:val="22"/>
          <w:u w:val="single"/>
        </w:rPr>
      </w:pPr>
      <w:bookmarkStart w:id="14" w:name="Block8"/>
      <w:bookmarkStart w:id="15" w:name="_Hlk151019698"/>
      <w:r w:rsidRPr="00BF096A">
        <w:rPr>
          <w:rFonts w:asciiTheme="minorHAnsi" w:hAnsiTheme="minorHAnsi" w:cstheme="minorHAnsi"/>
          <w:b/>
          <w:sz w:val="22"/>
          <w:szCs w:val="22"/>
          <w:u w:val="single"/>
        </w:rPr>
        <w:t>Community College</w:t>
      </w:r>
      <w:r w:rsidR="008C4786" w:rsidRPr="00BF096A">
        <w:rPr>
          <w:rFonts w:asciiTheme="minorHAnsi" w:hAnsiTheme="minorHAnsi" w:cstheme="minorHAnsi"/>
          <w:b/>
          <w:sz w:val="22"/>
          <w:szCs w:val="22"/>
          <w:u w:val="single"/>
        </w:rPr>
        <w:t xml:space="preserve"> / Sherriff’s Department</w:t>
      </w:r>
      <w:r w:rsidRPr="00BF096A">
        <w:rPr>
          <w:rFonts w:asciiTheme="minorHAnsi" w:hAnsiTheme="minorHAnsi" w:cstheme="minorHAnsi"/>
          <w:b/>
          <w:sz w:val="22"/>
          <w:szCs w:val="22"/>
          <w:u w:val="single"/>
        </w:rPr>
        <w:t xml:space="preserve"> ISA</w:t>
      </w:r>
      <w:r w:rsidR="008C4786" w:rsidRPr="00BF096A">
        <w:rPr>
          <w:rFonts w:asciiTheme="minorHAnsi" w:hAnsiTheme="minorHAnsi" w:cstheme="minorHAnsi"/>
          <w:b/>
          <w:sz w:val="22"/>
          <w:szCs w:val="22"/>
          <w:u w:val="single"/>
        </w:rPr>
        <w:t>s</w:t>
      </w:r>
      <w:r w:rsidRPr="00BF096A">
        <w:rPr>
          <w:rFonts w:asciiTheme="minorHAnsi" w:hAnsiTheme="minorHAnsi" w:cstheme="minorHAnsi"/>
          <w:b/>
          <w:sz w:val="22"/>
          <w:szCs w:val="22"/>
          <w:u w:val="single"/>
        </w:rPr>
        <w:t xml:space="preserve"> </w:t>
      </w:r>
      <w:r w:rsidR="00B908E3" w:rsidRPr="00BF096A">
        <w:rPr>
          <w:rFonts w:asciiTheme="minorHAnsi" w:hAnsiTheme="minorHAnsi" w:cstheme="minorHAnsi"/>
          <w:b/>
          <w:sz w:val="22"/>
          <w:szCs w:val="22"/>
          <w:u w:val="single"/>
        </w:rPr>
        <w:t xml:space="preserve"> </w:t>
      </w:r>
    </w:p>
    <w:bookmarkEnd w:id="14"/>
    <w:p w14:paraId="44F0096B" w14:textId="3486AFC7" w:rsidR="00FC5FBB" w:rsidRPr="00BF096A" w:rsidRDefault="00FC5FBB" w:rsidP="00EF05D9">
      <w:pPr>
        <w:rPr>
          <w:rFonts w:asciiTheme="minorHAnsi" w:hAnsiTheme="minorHAnsi" w:cstheme="minorHAnsi"/>
          <w:b/>
          <w:sz w:val="22"/>
          <w:szCs w:val="22"/>
          <w:u w:val="single"/>
        </w:rPr>
      </w:pPr>
    </w:p>
    <w:p w14:paraId="3F06DD4E" w14:textId="77777777" w:rsidR="00FC5FBB" w:rsidRPr="00BF096A" w:rsidRDefault="00FC5FBB" w:rsidP="00FC5FBB">
      <w:pPr>
        <w:rPr>
          <w:rStyle w:val="eop"/>
          <w:rFonts w:asciiTheme="minorHAnsi" w:hAnsiTheme="minorHAnsi" w:cstheme="minorHAnsi"/>
          <w:color w:val="000000"/>
          <w:sz w:val="22"/>
          <w:szCs w:val="22"/>
        </w:rPr>
      </w:pPr>
      <w:r w:rsidRPr="00BF096A">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EdGrants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BF096A">
          <w:rPr>
            <w:rStyle w:val="Hyperlink"/>
            <w:rFonts w:asciiTheme="minorHAnsi" w:hAnsiTheme="minorHAnsi" w:cstheme="minorHAnsi"/>
            <w:sz w:val="22"/>
            <w:szCs w:val="22"/>
          </w:rPr>
          <w:t>Interdepartmental Service Agreements (ISAs)</w:t>
        </w:r>
      </w:hyperlink>
      <w:r w:rsidRPr="00BF096A">
        <w:rPr>
          <w:rStyle w:val="eop"/>
          <w:rFonts w:asciiTheme="minorHAnsi" w:hAnsiTheme="minorHAnsi" w:cstheme="minorHAnsi"/>
          <w:color w:val="000000"/>
          <w:sz w:val="22"/>
          <w:szCs w:val="22"/>
        </w:rPr>
        <w:t xml:space="preserve"> section </w:t>
      </w:r>
      <w:r w:rsidRPr="00BF096A">
        <w:rPr>
          <w:rFonts w:asciiTheme="minorHAnsi" w:hAnsiTheme="minorHAnsi" w:cstheme="minorHAnsi"/>
          <w:sz w:val="22"/>
          <w:szCs w:val="22"/>
        </w:rPr>
        <w:t>of the grants page.</w:t>
      </w:r>
    </w:p>
    <w:p w14:paraId="0564C791" w14:textId="77777777" w:rsidR="00FC5FBB" w:rsidRPr="00BF096A" w:rsidRDefault="00FC5FBB" w:rsidP="00FC5FBB">
      <w:pPr>
        <w:rPr>
          <w:rFonts w:asciiTheme="minorHAnsi" w:hAnsiTheme="minorHAnsi" w:cstheme="minorHAnsi"/>
          <w:sz w:val="22"/>
          <w:szCs w:val="22"/>
        </w:rPr>
      </w:pPr>
    </w:p>
    <w:p w14:paraId="0648AB12" w14:textId="77777777" w:rsidR="00FC5FBB" w:rsidRPr="00BF096A" w:rsidRDefault="00FC5FBB" w:rsidP="00FC5FBB">
      <w:pPr>
        <w:rPr>
          <w:rFonts w:asciiTheme="minorHAnsi" w:hAnsiTheme="minorHAnsi" w:cstheme="minorHAnsi"/>
          <w:sz w:val="22"/>
          <w:szCs w:val="22"/>
        </w:rPr>
      </w:pPr>
      <w:r w:rsidRPr="00BF096A">
        <w:rPr>
          <w:rFonts w:asciiTheme="minorHAnsi" w:hAnsiTheme="minorHAnsi" w:cstheme="minorHAnsi"/>
          <w:b/>
          <w:bCs/>
          <w:sz w:val="22"/>
          <w:szCs w:val="22"/>
        </w:rPr>
        <w:t>A Final Financial Report (FR-1) is also required when closing out the grant project each fiscal year.  The FR-1 is due 90 days after the project end date of the grant to allow time to reconcile expenditures and submit final numbers to DESE.</w:t>
      </w:r>
      <w:r w:rsidRPr="00BF096A">
        <w:rPr>
          <w:rFonts w:asciiTheme="minorHAnsi" w:hAnsiTheme="minorHAnsi" w:cstheme="minorHAnsi"/>
          <w:sz w:val="22"/>
          <w:szCs w:val="22"/>
        </w:rPr>
        <w:t xml:space="preserve">  The FR-1 is submitted </w:t>
      </w:r>
      <w:proofErr w:type="gramStart"/>
      <w:r w:rsidRPr="00BF096A">
        <w:rPr>
          <w:rFonts w:asciiTheme="minorHAnsi" w:hAnsiTheme="minorHAnsi" w:cstheme="minorHAnsi"/>
          <w:sz w:val="22"/>
          <w:szCs w:val="22"/>
        </w:rPr>
        <w:t>in</w:t>
      </w:r>
      <w:proofErr w:type="gramEnd"/>
      <w:r w:rsidRPr="00BF096A">
        <w:rPr>
          <w:rFonts w:asciiTheme="minorHAnsi" w:hAnsiTheme="minorHAnsi" w:cstheme="minorHAnsi"/>
          <w:sz w:val="22"/>
          <w:szCs w:val="22"/>
        </w:rPr>
        <w:t xml:space="preserve"> EdGrants and at this time if you notice expenditures are mis-aligned an amendment should be requested.  </w:t>
      </w:r>
    </w:p>
    <w:p w14:paraId="2CD77728" w14:textId="77777777" w:rsidR="00FC5FBB" w:rsidRPr="00BF096A" w:rsidRDefault="00FC5FBB" w:rsidP="00FC5FBB">
      <w:pPr>
        <w:rPr>
          <w:rFonts w:asciiTheme="minorHAnsi" w:hAnsiTheme="minorHAnsi" w:cstheme="minorHAnsi"/>
          <w:sz w:val="22"/>
          <w:szCs w:val="22"/>
        </w:rPr>
      </w:pPr>
    </w:p>
    <w:p w14:paraId="6102F40C" w14:textId="77777777" w:rsidR="00FC5FBB" w:rsidRPr="00BF096A" w:rsidRDefault="00FC5FBB" w:rsidP="00FC5FBB">
      <w:pPr>
        <w:rPr>
          <w:rFonts w:asciiTheme="minorHAnsi" w:hAnsiTheme="minorHAnsi" w:cstheme="minorHAnsi"/>
          <w:sz w:val="22"/>
          <w:szCs w:val="22"/>
        </w:rPr>
      </w:pPr>
      <w:r w:rsidRPr="000F14D1">
        <w:rPr>
          <w:rFonts w:asciiTheme="minorHAnsi" w:hAnsiTheme="minorHAnsi" w:cstheme="minorHAnsi"/>
          <w:color w:val="CC0000"/>
          <w:sz w:val="22"/>
          <w:szCs w:val="22"/>
        </w:rPr>
        <w:t xml:space="preserve">Program personnel </w:t>
      </w:r>
      <w:proofErr w:type="gramStart"/>
      <w:r w:rsidRPr="000F14D1">
        <w:rPr>
          <w:rFonts w:asciiTheme="minorHAnsi" w:hAnsiTheme="minorHAnsi" w:cstheme="minorHAnsi"/>
          <w:color w:val="CC0000"/>
          <w:sz w:val="22"/>
          <w:szCs w:val="22"/>
        </w:rPr>
        <w:t>has</w:t>
      </w:r>
      <w:proofErr w:type="gramEnd"/>
      <w:r w:rsidRPr="000F14D1">
        <w:rPr>
          <w:rFonts w:asciiTheme="minorHAnsi" w:hAnsiTheme="minorHAnsi" w:cstheme="minorHAnsi"/>
          <w:color w:val="CC0000"/>
          <w:sz w:val="22"/>
          <w:szCs w:val="22"/>
        </w:rPr>
        <w:t xml:space="preserve"> the authority to disallow your amendment request if the changes are not in line with allowable costs for the grant and the grant will not be able to be charged for these expenditures. </w:t>
      </w:r>
      <w:r w:rsidRPr="00BF096A">
        <w:rPr>
          <w:rFonts w:asciiTheme="minorHAnsi" w:hAnsiTheme="minorHAnsi" w:cstheme="minorHAnsi"/>
          <w:sz w:val="22"/>
          <w:szCs w:val="22"/>
        </w:rPr>
        <w:t xml:space="preserve"> It is best practice to get the amendment approved before the charges are made to avoid this scenario.  </w:t>
      </w:r>
    </w:p>
    <w:p w14:paraId="49596B3E" w14:textId="77777777" w:rsidR="00FC5FBB" w:rsidRPr="00BF096A" w:rsidRDefault="00FC5FBB" w:rsidP="00FC5FBB">
      <w:pPr>
        <w:rPr>
          <w:rFonts w:asciiTheme="minorHAnsi" w:hAnsiTheme="minorHAnsi" w:cstheme="minorHAnsi"/>
          <w:sz w:val="22"/>
          <w:szCs w:val="22"/>
        </w:rPr>
      </w:pPr>
    </w:p>
    <w:p w14:paraId="0673FF2C" w14:textId="77777777" w:rsidR="00FC5FBB" w:rsidRPr="00BF096A" w:rsidRDefault="00FC5FBB" w:rsidP="00FC5FBB">
      <w:pPr>
        <w:rPr>
          <w:rFonts w:asciiTheme="minorHAnsi" w:hAnsiTheme="minorHAnsi" w:cstheme="minorHAnsi"/>
          <w:b/>
          <w:bCs/>
          <w:color w:val="FF0000"/>
          <w:sz w:val="22"/>
          <w:szCs w:val="22"/>
        </w:rPr>
      </w:pPr>
      <w:r w:rsidRPr="000F14D1">
        <w:rPr>
          <w:rFonts w:asciiTheme="minorHAnsi" w:hAnsiTheme="minorHAnsi" w:cstheme="minorHAnsi"/>
          <w:b/>
          <w:bCs/>
          <w:color w:val="CC0000"/>
          <w:sz w:val="22"/>
          <w:szCs w:val="22"/>
        </w:rPr>
        <w:t>Please file an FR-1 to close out any prior year grants to avoid FY24 ISA processing delays.</w:t>
      </w:r>
    </w:p>
    <w:p w14:paraId="2B10DFB3" w14:textId="77777777" w:rsidR="00FC5FBB" w:rsidRPr="00BF096A" w:rsidRDefault="00FC5FBB" w:rsidP="00FC5FBB">
      <w:pPr>
        <w:rPr>
          <w:rFonts w:asciiTheme="minorHAnsi" w:hAnsiTheme="minorHAnsi" w:cstheme="minorHAnsi"/>
          <w:sz w:val="22"/>
          <w:szCs w:val="22"/>
        </w:rPr>
      </w:pPr>
    </w:p>
    <w:p w14:paraId="4162B004" w14:textId="77777777" w:rsidR="00FC5FBB" w:rsidRPr="00BF096A" w:rsidRDefault="00FC5FBB" w:rsidP="00FC5FBB">
      <w:pPr>
        <w:rPr>
          <w:rFonts w:asciiTheme="minorHAnsi" w:hAnsiTheme="minorHAnsi" w:cstheme="minorHAnsi"/>
          <w:sz w:val="22"/>
          <w:szCs w:val="22"/>
        </w:rPr>
      </w:pPr>
    </w:p>
    <w:p w14:paraId="02076911" w14:textId="77777777" w:rsidR="00FC5FBB" w:rsidRPr="00BF096A" w:rsidRDefault="00FC5FBB" w:rsidP="00FC5FBB">
      <w:pPr>
        <w:spacing w:after="240"/>
        <w:rPr>
          <w:rFonts w:asciiTheme="minorHAnsi" w:hAnsiTheme="minorHAnsi" w:cstheme="minorHAnsi"/>
          <w:b/>
          <w:bCs/>
          <w:sz w:val="22"/>
          <w:szCs w:val="22"/>
        </w:rPr>
      </w:pPr>
      <w:r w:rsidRPr="00BF096A">
        <w:rPr>
          <w:rFonts w:asciiTheme="minorHAnsi" w:hAnsiTheme="minorHAnsi" w:cstheme="minorHAnsi"/>
          <w:i/>
          <w:iCs/>
          <w:sz w:val="22"/>
          <w:szCs w:val="22"/>
        </w:rPr>
        <w:lastRenderedPageBreak/>
        <w:t>Fringe Rates for Correctional Facilities:</w:t>
      </w:r>
    </w:p>
    <w:p w14:paraId="71565BF5" w14:textId="77777777" w:rsidR="00FC5FBB" w:rsidRPr="00BF096A" w:rsidRDefault="00FC5FBB" w:rsidP="00FC5FBB">
      <w:pPr>
        <w:ind w:left="720"/>
        <w:rPr>
          <w:rFonts w:asciiTheme="minorHAnsi" w:hAnsiTheme="minorHAnsi" w:cstheme="minorHAnsi"/>
          <w:sz w:val="22"/>
          <w:szCs w:val="22"/>
        </w:rPr>
      </w:pPr>
      <w:r w:rsidRPr="00BF096A">
        <w:rPr>
          <w:rFonts w:asciiTheme="minorHAnsi" w:hAnsiTheme="minorHAnsi" w:cstheme="minorHAnsi"/>
          <w:b/>
          <w:bCs/>
          <w:sz w:val="22"/>
          <w:szCs w:val="22"/>
        </w:rPr>
        <w:t>Approved FY23</w:t>
      </w:r>
      <w:r w:rsidRPr="00BF096A">
        <w:rPr>
          <w:rFonts w:asciiTheme="minorHAnsi" w:hAnsiTheme="minorHAnsi" w:cstheme="minorHAnsi"/>
          <w:sz w:val="22"/>
          <w:szCs w:val="22"/>
        </w:rPr>
        <w:t xml:space="preserve"> Fringe Rate on </w:t>
      </w:r>
      <w:r w:rsidRPr="00BF096A">
        <w:rPr>
          <w:rFonts w:asciiTheme="minorHAnsi" w:hAnsiTheme="minorHAnsi" w:cstheme="minorHAnsi"/>
          <w:b/>
          <w:bCs/>
          <w:sz w:val="22"/>
          <w:szCs w:val="22"/>
        </w:rPr>
        <w:t>State</w:t>
      </w:r>
      <w:r w:rsidRPr="00BF096A">
        <w:rPr>
          <w:rFonts w:asciiTheme="minorHAnsi" w:hAnsiTheme="minorHAnsi" w:cstheme="minorHAnsi"/>
          <w:sz w:val="22"/>
          <w:szCs w:val="22"/>
        </w:rPr>
        <w:t xml:space="preserve"> grants </w:t>
      </w:r>
      <w:proofErr w:type="gramStart"/>
      <w:r w:rsidRPr="00BF096A">
        <w:rPr>
          <w:rFonts w:asciiTheme="minorHAnsi" w:hAnsiTheme="minorHAnsi" w:cstheme="minorHAnsi"/>
          <w:sz w:val="22"/>
          <w:szCs w:val="22"/>
        </w:rPr>
        <w:t>is</w:t>
      </w:r>
      <w:proofErr w:type="gramEnd"/>
      <w:r w:rsidRPr="00BF096A">
        <w:rPr>
          <w:rFonts w:asciiTheme="minorHAnsi" w:hAnsiTheme="minorHAnsi" w:cstheme="minorHAnsi"/>
          <w:sz w:val="22"/>
          <w:szCs w:val="22"/>
        </w:rPr>
        <w:t xml:space="preserve"> 1.85% of AA and CC payroll (D09). </w:t>
      </w:r>
      <w:r w:rsidRPr="00BF096A">
        <w:rPr>
          <w:rFonts w:asciiTheme="minorHAnsi" w:hAnsiTheme="minorHAnsi" w:cstheme="minorHAnsi"/>
          <w:sz w:val="22"/>
          <w:szCs w:val="22"/>
        </w:rPr>
        <w:br/>
        <w:t xml:space="preserve">Fringe Rate on </w:t>
      </w:r>
      <w:r w:rsidRPr="00BF096A">
        <w:rPr>
          <w:rFonts w:asciiTheme="minorHAnsi" w:hAnsiTheme="minorHAnsi" w:cstheme="minorHAnsi"/>
          <w:b/>
          <w:bCs/>
          <w:sz w:val="22"/>
          <w:szCs w:val="22"/>
        </w:rPr>
        <w:t>Federal</w:t>
      </w:r>
      <w:r w:rsidRPr="00BF096A">
        <w:rPr>
          <w:rFonts w:asciiTheme="minorHAnsi" w:hAnsiTheme="minorHAnsi" w:cstheme="minorHAnsi"/>
          <w:sz w:val="22"/>
          <w:szCs w:val="22"/>
        </w:rPr>
        <w:t>/</w:t>
      </w:r>
      <w:r w:rsidRPr="00BF096A">
        <w:rPr>
          <w:rFonts w:asciiTheme="minorHAnsi" w:hAnsiTheme="minorHAnsi" w:cstheme="minorHAnsi"/>
          <w:b/>
          <w:bCs/>
          <w:sz w:val="22"/>
          <w:szCs w:val="22"/>
        </w:rPr>
        <w:t>trust accounts</w:t>
      </w:r>
      <w:r w:rsidRPr="00BF096A">
        <w:rPr>
          <w:rFonts w:asciiTheme="minorHAnsi" w:hAnsiTheme="minorHAnsi" w:cstheme="minorHAnsi"/>
          <w:sz w:val="22"/>
          <w:szCs w:val="22"/>
        </w:rPr>
        <w:t xml:space="preserve"> is 41.35% of AA payroll and 1.85% of CC </w:t>
      </w:r>
      <w:proofErr w:type="gramStart"/>
      <w:r w:rsidRPr="00BF096A">
        <w:rPr>
          <w:rFonts w:asciiTheme="minorHAnsi" w:hAnsiTheme="minorHAnsi" w:cstheme="minorHAnsi"/>
          <w:sz w:val="22"/>
          <w:szCs w:val="22"/>
        </w:rPr>
        <w:t>payroll</w:t>
      </w:r>
      <w:proofErr w:type="gramEnd"/>
    </w:p>
    <w:p w14:paraId="1912BB59" w14:textId="77777777" w:rsidR="00FC5FBB" w:rsidRPr="00BF096A" w:rsidRDefault="00FC5FBB" w:rsidP="00FC5FBB">
      <w:pPr>
        <w:ind w:left="720"/>
        <w:rPr>
          <w:rFonts w:asciiTheme="minorHAnsi" w:hAnsiTheme="minorHAnsi" w:cstheme="minorHAnsi"/>
          <w:sz w:val="22"/>
          <w:szCs w:val="22"/>
        </w:rPr>
      </w:pPr>
    </w:p>
    <w:p w14:paraId="7EA9FAC1" w14:textId="77777777" w:rsidR="00FC5FBB" w:rsidRPr="00BF096A" w:rsidRDefault="00FC5FBB" w:rsidP="00FC5FBB">
      <w:pPr>
        <w:spacing w:after="240"/>
        <w:ind w:left="720"/>
        <w:rPr>
          <w:rFonts w:asciiTheme="minorHAnsi" w:hAnsiTheme="minorHAnsi" w:cstheme="minorHAnsi"/>
          <w:i/>
          <w:iCs/>
          <w:sz w:val="22"/>
          <w:szCs w:val="22"/>
        </w:rPr>
      </w:pPr>
      <w:r w:rsidRPr="00BF096A">
        <w:rPr>
          <w:rFonts w:asciiTheme="minorHAnsi" w:hAnsiTheme="minorHAnsi" w:cstheme="minorHAnsi"/>
          <w:b/>
          <w:bCs/>
          <w:sz w:val="22"/>
          <w:szCs w:val="22"/>
        </w:rPr>
        <w:t>Approved FY24</w:t>
      </w:r>
      <w:r w:rsidRPr="00BF096A">
        <w:rPr>
          <w:rFonts w:asciiTheme="minorHAnsi" w:hAnsiTheme="minorHAnsi" w:cstheme="minorHAnsi"/>
          <w:sz w:val="22"/>
          <w:szCs w:val="22"/>
        </w:rPr>
        <w:t xml:space="preserve"> Fringe Rate on </w:t>
      </w:r>
      <w:r w:rsidRPr="00BF096A">
        <w:rPr>
          <w:rFonts w:asciiTheme="minorHAnsi" w:hAnsiTheme="minorHAnsi" w:cstheme="minorHAnsi"/>
          <w:b/>
          <w:bCs/>
          <w:sz w:val="22"/>
          <w:szCs w:val="22"/>
        </w:rPr>
        <w:t>State</w:t>
      </w:r>
      <w:r w:rsidRPr="00BF096A">
        <w:rPr>
          <w:rFonts w:asciiTheme="minorHAnsi" w:hAnsiTheme="minorHAnsi" w:cstheme="minorHAnsi"/>
          <w:sz w:val="22"/>
          <w:szCs w:val="22"/>
        </w:rPr>
        <w:t xml:space="preserve"> grants </w:t>
      </w:r>
      <w:proofErr w:type="gramStart"/>
      <w:r w:rsidRPr="00BF096A">
        <w:rPr>
          <w:rFonts w:asciiTheme="minorHAnsi" w:hAnsiTheme="minorHAnsi" w:cstheme="minorHAnsi"/>
          <w:sz w:val="22"/>
          <w:szCs w:val="22"/>
        </w:rPr>
        <w:t>is</w:t>
      </w:r>
      <w:proofErr w:type="gramEnd"/>
      <w:r w:rsidRPr="00BF096A">
        <w:rPr>
          <w:rFonts w:asciiTheme="minorHAnsi" w:hAnsiTheme="minorHAnsi" w:cstheme="minorHAnsi"/>
          <w:sz w:val="22"/>
          <w:szCs w:val="22"/>
        </w:rPr>
        <w:t xml:space="preserve"> 2.11% of AA and CC payroll (D09). </w:t>
      </w:r>
      <w:r w:rsidRPr="00BF096A">
        <w:rPr>
          <w:rFonts w:asciiTheme="minorHAnsi" w:hAnsiTheme="minorHAnsi" w:cstheme="minorHAnsi"/>
          <w:sz w:val="22"/>
          <w:szCs w:val="22"/>
        </w:rPr>
        <w:br/>
        <w:t xml:space="preserve">Fringe Rate on </w:t>
      </w:r>
      <w:r w:rsidRPr="00BF096A">
        <w:rPr>
          <w:rFonts w:asciiTheme="minorHAnsi" w:hAnsiTheme="minorHAnsi" w:cstheme="minorHAnsi"/>
          <w:b/>
          <w:bCs/>
          <w:sz w:val="22"/>
          <w:szCs w:val="22"/>
        </w:rPr>
        <w:t>Federal</w:t>
      </w:r>
      <w:r w:rsidRPr="00BF096A">
        <w:rPr>
          <w:rFonts w:asciiTheme="minorHAnsi" w:hAnsiTheme="minorHAnsi" w:cstheme="minorHAnsi"/>
          <w:sz w:val="22"/>
          <w:szCs w:val="22"/>
        </w:rPr>
        <w:t>/</w:t>
      </w:r>
      <w:r w:rsidRPr="00BF096A">
        <w:rPr>
          <w:rFonts w:asciiTheme="minorHAnsi" w:hAnsiTheme="minorHAnsi" w:cstheme="minorHAnsi"/>
          <w:b/>
          <w:bCs/>
          <w:sz w:val="22"/>
          <w:szCs w:val="22"/>
        </w:rPr>
        <w:t>trust accounts</w:t>
      </w:r>
      <w:r w:rsidRPr="00BF096A">
        <w:rPr>
          <w:rFonts w:asciiTheme="minorHAnsi" w:hAnsiTheme="minorHAnsi" w:cstheme="minorHAnsi"/>
          <w:sz w:val="22"/>
          <w:szCs w:val="22"/>
        </w:rPr>
        <w:t xml:space="preserve"> is 45.31% of AA payroll and 2.11% of CC </w:t>
      </w:r>
      <w:proofErr w:type="gramStart"/>
      <w:r w:rsidRPr="00BF096A">
        <w:rPr>
          <w:rFonts w:asciiTheme="minorHAnsi" w:hAnsiTheme="minorHAnsi" w:cstheme="minorHAnsi"/>
          <w:sz w:val="22"/>
          <w:szCs w:val="22"/>
        </w:rPr>
        <w:t>payroll</w:t>
      </w:r>
      <w:proofErr w:type="gramEnd"/>
    </w:p>
    <w:p w14:paraId="5A05AB82" w14:textId="77777777" w:rsidR="00FC5FBB" w:rsidRPr="00BF096A" w:rsidRDefault="00FC5FBB" w:rsidP="00FC5FBB">
      <w:pPr>
        <w:spacing w:after="240"/>
        <w:rPr>
          <w:rFonts w:asciiTheme="minorHAnsi" w:hAnsiTheme="minorHAnsi" w:cstheme="minorHAnsi"/>
          <w:color w:val="202020"/>
          <w:sz w:val="22"/>
          <w:szCs w:val="22"/>
        </w:rPr>
      </w:pPr>
      <w:r w:rsidRPr="00BF096A">
        <w:rPr>
          <w:rFonts w:asciiTheme="minorHAnsi" w:hAnsiTheme="minorHAnsi" w:cstheme="minorHAnsi"/>
          <w:i/>
          <w:iCs/>
          <w:sz w:val="22"/>
          <w:szCs w:val="22"/>
        </w:rPr>
        <w:t>Fringe Rates for State Colleges/ Universities:</w:t>
      </w:r>
    </w:p>
    <w:p w14:paraId="26917B8F" w14:textId="77777777" w:rsidR="00FC5FBB" w:rsidRPr="00BF096A" w:rsidRDefault="00FC5FBB" w:rsidP="00FC5FBB">
      <w:pPr>
        <w:ind w:left="720"/>
        <w:rPr>
          <w:rFonts w:asciiTheme="minorHAnsi" w:hAnsiTheme="minorHAnsi" w:cstheme="minorHAnsi"/>
          <w:sz w:val="22"/>
          <w:szCs w:val="22"/>
        </w:rPr>
      </w:pPr>
      <w:r w:rsidRPr="00BF096A">
        <w:rPr>
          <w:rFonts w:asciiTheme="minorHAnsi" w:hAnsiTheme="minorHAnsi" w:cstheme="minorHAnsi"/>
          <w:b/>
          <w:bCs/>
          <w:sz w:val="22"/>
          <w:szCs w:val="22"/>
        </w:rPr>
        <w:t>Approved FY23</w:t>
      </w:r>
      <w:r w:rsidRPr="00BF096A">
        <w:rPr>
          <w:rFonts w:asciiTheme="minorHAnsi" w:hAnsiTheme="minorHAnsi" w:cstheme="minorHAnsi"/>
          <w:sz w:val="22"/>
          <w:szCs w:val="22"/>
        </w:rPr>
        <w:t xml:space="preserve"> Fringe Rates on </w:t>
      </w:r>
      <w:r w:rsidRPr="00BF096A">
        <w:rPr>
          <w:rFonts w:asciiTheme="minorHAnsi" w:hAnsiTheme="minorHAnsi" w:cstheme="minorHAnsi"/>
          <w:b/>
          <w:bCs/>
          <w:sz w:val="22"/>
          <w:szCs w:val="22"/>
        </w:rPr>
        <w:t>State/Federal/trust accounts</w:t>
      </w:r>
      <w:r w:rsidRPr="00BF096A">
        <w:rPr>
          <w:rFonts w:asciiTheme="minorHAnsi" w:hAnsiTheme="minorHAnsi" w:cstheme="minorHAnsi"/>
          <w:sz w:val="22"/>
          <w:szCs w:val="22"/>
        </w:rPr>
        <w:t xml:space="preserve"> is 41.35% AA payroll and 1.85% of CC </w:t>
      </w:r>
      <w:proofErr w:type="gramStart"/>
      <w:r w:rsidRPr="00BF096A">
        <w:rPr>
          <w:rFonts w:asciiTheme="minorHAnsi" w:hAnsiTheme="minorHAnsi" w:cstheme="minorHAnsi"/>
          <w:sz w:val="22"/>
          <w:szCs w:val="22"/>
        </w:rPr>
        <w:t>payroll</w:t>
      </w:r>
      <w:proofErr w:type="gramEnd"/>
    </w:p>
    <w:p w14:paraId="363DF4EA" w14:textId="77777777" w:rsidR="00FC5FBB" w:rsidRPr="00BF096A" w:rsidRDefault="00FC5FBB" w:rsidP="00FC5FBB">
      <w:pPr>
        <w:ind w:left="720"/>
        <w:rPr>
          <w:rFonts w:asciiTheme="minorHAnsi" w:hAnsiTheme="minorHAnsi" w:cstheme="minorHAnsi"/>
          <w:sz w:val="22"/>
          <w:szCs w:val="22"/>
        </w:rPr>
      </w:pPr>
    </w:p>
    <w:p w14:paraId="01E9984B" w14:textId="77777777" w:rsidR="00FC5FBB" w:rsidRPr="00BF096A" w:rsidRDefault="00FC5FBB" w:rsidP="00FC5FBB">
      <w:pPr>
        <w:ind w:left="720"/>
        <w:rPr>
          <w:rFonts w:asciiTheme="minorHAnsi" w:hAnsiTheme="minorHAnsi" w:cstheme="minorHAnsi"/>
          <w:sz w:val="22"/>
          <w:szCs w:val="22"/>
        </w:rPr>
      </w:pPr>
      <w:r w:rsidRPr="00BF096A">
        <w:rPr>
          <w:rFonts w:asciiTheme="minorHAnsi" w:hAnsiTheme="minorHAnsi" w:cstheme="minorHAnsi"/>
          <w:b/>
          <w:bCs/>
          <w:sz w:val="22"/>
          <w:szCs w:val="22"/>
        </w:rPr>
        <w:t xml:space="preserve">Approved FY24 </w:t>
      </w:r>
      <w:r w:rsidRPr="00BF096A">
        <w:rPr>
          <w:rFonts w:asciiTheme="minorHAnsi" w:hAnsiTheme="minorHAnsi" w:cstheme="minorHAnsi"/>
          <w:sz w:val="22"/>
          <w:szCs w:val="22"/>
        </w:rPr>
        <w:t xml:space="preserve">Fringe Rates on </w:t>
      </w:r>
      <w:r w:rsidRPr="00BF096A">
        <w:rPr>
          <w:rFonts w:asciiTheme="minorHAnsi" w:hAnsiTheme="minorHAnsi" w:cstheme="minorHAnsi"/>
          <w:b/>
          <w:bCs/>
          <w:sz w:val="22"/>
          <w:szCs w:val="22"/>
        </w:rPr>
        <w:t>State/Federal/trust accounts</w:t>
      </w:r>
      <w:r w:rsidRPr="00BF096A">
        <w:rPr>
          <w:rFonts w:asciiTheme="minorHAnsi" w:hAnsiTheme="minorHAnsi" w:cstheme="minorHAnsi"/>
          <w:sz w:val="22"/>
          <w:szCs w:val="22"/>
        </w:rPr>
        <w:t xml:space="preserve"> is 45.31% AA payroll and 2.11% of CC payroll</w:t>
      </w:r>
      <w:r w:rsidRPr="00BF096A">
        <w:rPr>
          <w:rFonts w:asciiTheme="minorHAnsi" w:hAnsiTheme="minorHAnsi" w:cstheme="minorHAnsi"/>
          <w:sz w:val="22"/>
          <w:szCs w:val="22"/>
        </w:rPr>
        <w:br/>
        <w:t> </w:t>
      </w:r>
    </w:p>
    <w:p w14:paraId="79841C35" w14:textId="77777777" w:rsidR="00FC5FBB" w:rsidRPr="00BF096A" w:rsidRDefault="00FC5FBB" w:rsidP="00FC5FBB">
      <w:pPr>
        <w:rPr>
          <w:rFonts w:asciiTheme="minorHAnsi" w:hAnsiTheme="minorHAnsi" w:cstheme="minorHAnsi"/>
          <w:sz w:val="22"/>
          <w:szCs w:val="22"/>
        </w:rPr>
      </w:pPr>
      <w:r w:rsidRPr="00BF096A">
        <w:rPr>
          <w:rFonts w:asciiTheme="minorHAnsi" w:hAnsiTheme="minorHAnsi" w:cstheme="minorHAnsi"/>
          <w:sz w:val="22"/>
          <w:szCs w:val="22"/>
        </w:rPr>
        <w:t xml:space="preserve">Please make sure you use the approved FY24 rates for any FY24 ISAs.  </w:t>
      </w:r>
    </w:p>
    <w:p w14:paraId="5C3B087A" w14:textId="77777777" w:rsidR="00FC5FBB" w:rsidRPr="00BF096A" w:rsidRDefault="00FC5FBB" w:rsidP="00FC5FBB">
      <w:pPr>
        <w:rPr>
          <w:rFonts w:asciiTheme="minorHAnsi" w:hAnsiTheme="minorHAnsi" w:cstheme="minorHAnsi"/>
          <w:color w:val="202020"/>
          <w:sz w:val="22"/>
          <w:szCs w:val="22"/>
        </w:rPr>
      </w:pPr>
      <w:r w:rsidRPr="00BF096A">
        <w:rPr>
          <w:rFonts w:asciiTheme="minorHAnsi" w:hAnsiTheme="minorHAnsi" w:cstheme="minorHAnsi"/>
          <w:sz w:val="22"/>
          <w:szCs w:val="22"/>
        </w:rPr>
        <w:br/>
        <w:t>The state sets these rates, not the Department.  Rates and charge backs can be reviewed at</w:t>
      </w:r>
      <w:r w:rsidRPr="00BF096A">
        <w:rPr>
          <w:rFonts w:asciiTheme="minorHAnsi" w:hAnsiTheme="minorHAnsi" w:cstheme="minorHAnsi"/>
          <w:color w:val="202020"/>
          <w:sz w:val="22"/>
          <w:szCs w:val="22"/>
        </w:rPr>
        <w:t xml:space="preserve"> </w:t>
      </w:r>
      <w:hyperlink r:id="rId27" w:history="1">
        <w:r w:rsidRPr="00BF096A">
          <w:rPr>
            <w:rStyle w:val="Hyperlink"/>
            <w:rFonts w:asciiTheme="minorHAnsi" w:hAnsiTheme="minorHAnsi" w:cstheme="minorHAnsi"/>
            <w:color w:val="007C89"/>
            <w:sz w:val="22"/>
            <w:szCs w:val="22"/>
          </w:rPr>
          <w:t>MA Comptrollers</w:t>
        </w:r>
      </w:hyperlink>
      <w:r w:rsidRPr="00BF096A">
        <w:rPr>
          <w:rFonts w:asciiTheme="minorHAnsi" w:hAnsiTheme="minorHAnsi" w:cstheme="minorHAnsi"/>
          <w:color w:val="202020"/>
          <w:sz w:val="22"/>
          <w:szCs w:val="22"/>
        </w:rPr>
        <w:t>.   </w:t>
      </w:r>
    </w:p>
    <w:p w14:paraId="5FC11E63" w14:textId="77777777" w:rsidR="00FC5FBB" w:rsidRPr="00BF096A" w:rsidRDefault="00FC5FBB" w:rsidP="00FC5FBB">
      <w:pPr>
        <w:rPr>
          <w:rFonts w:ascii="Calibri" w:hAnsi="Calibri" w:cs="Calibri"/>
          <w:sz w:val="22"/>
          <w:szCs w:val="22"/>
        </w:rPr>
      </w:pPr>
    </w:p>
    <w:p w14:paraId="0EB7B5A7" w14:textId="77777777" w:rsidR="00FC5FBB" w:rsidRPr="00BF096A" w:rsidRDefault="00FC5FBB" w:rsidP="00FC5FBB">
      <w:pPr>
        <w:rPr>
          <w:rFonts w:asciiTheme="minorHAnsi" w:hAnsiTheme="minorHAnsi" w:cstheme="minorHAnsi"/>
          <w:sz w:val="22"/>
          <w:szCs w:val="22"/>
        </w:rPr>
      </w:pPr>
      <w:r w:rsidRPr="00BF096A">
        <w:rPr>
          <w:rFonts w:asciiTheme="minorHAnsi" w:hAnsiTheme="minorHAnsi" w:cstheme="minorHAnsi"/>
          <w:sz w:val="22"/>
          <w:szCs w:val="22"/>
        </w:rPr>
        <w:t>*FY2024 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  All relevant rates will</w:t>
      </w:r>
    </w:p>
    <w:p w14:paraId="38C07A8C" w14:textId="77777777" w:rsidR="00FC5FBB" w:rsidRPr="00BF096A" w:rsidRDefault="00FC5FBB" w:rsidP="00FC5FBB">
      <w:pPr>
        <w:rPr>
          <w:rFonts w:asciiTheme="minorHAnsi" w:hAnsiTheme="minorHAnsi" w:cstheme="minorHAnsi"/>
          <w:sz w:val="22"/>
          <w:szCs w:val="22"/>
        </w:rPr>
      </w:pPr>
      <w:r w:rsidRPr="00BF096A">
        <w:rPr>
          <w:rFonts w:asciiTheme="minorHAnsi" w:hAnsiTheme="minorHAnsi" w:cstheme="minorHAnsi"/>
          <w:sz w:val="22"/>
          <w:szCs w:val="22"/>
        </w:rPr>
        <w:t xml:space="preserve">Please make sure you use the approved FY23 rates for any FY23 ISAs.  </w:t>
      </w:r>
    </w:p>
    <w:p w14:paraId="4B2A0D26" w14:textId="77777777" w:rsidR="00FC5FBB" w:rsidRPr="00BF096A" w:rsidRDefault="00FC5FBB" w:rsidP="00FC5FBB">
      <w:pPr>
        <w:spacing w:after="240"/>
        <w:rPr>
          <w:rFonts w:asciiTheme="minorHAnsi" w:hAnsiTheme="minorHAnsi" w:cstheme="minorHAnsi"/>
          <w:sz w:val="22"/>
          <w:szCs w:val="22"/>
        </w:rPr>
      </w:pPr>
      <w:r w:rsidRPr="00BF096A">
        <w:rPr>
          <w:rFonts w:asciiTheme="minorHAnsi" w:hAnsiTheme="minorHAnsi" w:cstheme="minorHAnsi"/>
          <w:sz w:val="22"/>
          <w:szCs w:val="22"/>
        </w:rPr>
        <w:t>The state sets these rates, not the Department.  Rates and charge backs can be reviewed at</w:t>
      </w:r>
      <w:r w:rsidRPr="00BF096A">
        <w:rPr>
          <w:rFonts w:asciiTheme="minorHAnsi" w:hAnsiTheme="minorHAnsi" w:cstheme="minorHAnsi"/>
          <w:color w:val="202020"/>
          <w:sz w:val="22"/>
          <w:szCs w:val="22"/>
        </w:rPr>
        <w:t xml:space="preserve"> </w:t>
      </w:r>
      <w:hyperlink r:id="rId28" w:history="1">
        <w:r w:rsidRPr="00BF096A">
          <w:rPr>
            <w:rStyle w:val="Hyperlink"/>
            <w:rFonts w:asciiTheme="minorHAnsi" w:hAnsiTheme="minorHAnsi" w:cstheme="minorHAnsi"/>
            <w:color w:val="007C89"/>
            <w:sz w:val="22"/>
            <w:szCs w:val="22"/>
          </w:rPr>
          <w:t>MA Comptrollers</w:t>
        </w:r>
      </w:hyperlink>
      <w:r w:rsidRPr="00BF096A">
        <w:rPr>
          <w:rFonts w:asciiTheme="minorHAnsi" w:hAnsiTheme="minorHAnsi" w:cstheme="minorHAnsi"/>
          <w:color w:val="202020"/>
          <w:sz w:val="22"/>
          <w:szCs w:val="22"/>
        </w:rPr>
        <w:t>.   </w:t>
      </w:r>
    </w:p>
    <w:bookmarkEnd w:id="10"/>
    <w:bookmarkEnd w:id="11"/>
    <w:bookmarkEnd w:id="12"/>
    <w:bookmarkEnd w:id="13"/>
    <w:bookmarkEnd w:id="15"/>
    <w:p w14:paraId="7D53CCB0" w14:textId="27A31ECE" w:rsidR="0089723B" w:rsidRPr="00BF096A" w:rsidRDefault="00B41705" w:rsidP="00B41705">
      <w:pPr>
        <w:rPr>
          <w:rStyle w:val="Hyperlink"/>
          <w:rFonts w:asciiTheme="minorHAnsi" w:hAnsiTheme="minorHAnsi" w:cstheme="minorHAnsi"/>
          <w:sz w:val="22"/>
          <w:szCs w:val="22"/>
        </w:rPr>
      </w:pPr>
      <w:r w:rsidRPr="00BF096A">
        <w:t xml:space="preserve">                                                                                                                     </w:t>
      </w:r>
      <w:hyperlink w:anchor="_top" w:history="1">
        <w:r w:rsidR="0089723B" w:rsidRPr="00BF096A">
          <w:rPr>
            <w:rStyle w:val="Hyperlink"/>
            <w:rFonts w:asciiTheme="minorHAnsi" w:hAnsiTheme="minorHAnsi" w:cstheme="minorHAnsi"/>
            <w:sz w:val="22"/>
            <w:szCs w:val="22"/>
          </w:rPr>
          <w:t>BACK TO THE TOP</w:t>
        </w:r>
      </w:hyperlink>
    </w:p>
    <w:p w14:paraId="12E073FA" w14:textId="77777777" w:rsidR="00A13AF7" w:rsidRPr="00BF096A" w:rsidRDefault="00A13AF7" w:rsidP="0089723B">
      <w:pPr>
        <w:jc w:val="right"/>
      </w:pPr>
    </w:p>
    <w:p w14:paraId="127FC4F8" w14:textId="33CF1E06" w:rsidR="005D516D" w:rsidRPr="00BF096A" w:rsidRDefault="000F725C" w:rsidP="005D516D">
      <w:pPr>
        <w:rPr>
          <w:rFonts w:asciiTheme="minorHAnsi" w:hAnsiTheme="minorHAnsi" w:cstheme="minorHAnsi"/>
          <w:b/>
          <w:sz w:val="22"/>
          <w:szCs w:val="22"/>
          <w:u w:val="single"/>
        </w:rPr>
      </w:pPr>
      <w:bookmarkStart w:id="16" w:name="Block9"/>
      <w:r w:rsidRPr="00BF096A">
        <w:rPr>
          <w:rFonts w:asciiTheme="minorHAnsi" w:hAnsiTheme="minorHAnsi" w:cstheme="minorHAnsi"/>
          <w:b/>
          <w:sz w:val="22"/>
          <w:szCs w:val="22"/>
          <w:u w:val="single"/>
        </w:rPr>
        <w:t xml:space="preserve">EdGrants </w:t>
      </w:r>
      <w:r w:rsidR="00845CEE" w:rsidRPr="00BF096A">
        <w:rPr>
          <w:rFonts w:asciiTheme="minorHAnsi" w:hAnsiTheme="minorHAnsi" w:cstheme="minorHAnsi"/>
          <w:b/>
          <w:sz w:val="22"/>
          <w:szCs w:val="22"/>
          <w:u w:val="single"/>
        </w:rPr>
        <w:t xml:space="preserve">User </w:t>
      </w:r>
      <w:r w:rsidRPr="00BF096A">
        <w:rPr>
          <w:rFonts w:asciiTheme="minorHAnsi" w:hAnsiTheme="minorHAnsi" w:cstheme="minorHAnsi"/>
          <w:b/>
          <w:sz w:val="22"/>
          <w:szCs w:val="22"/>
          <w:u w:val="single"/>
        </w:rPr>
        <w:t xml:space="preserve">Access </w:t>
      </w:r>
      <w:r w:rsidR="00845CEE" w:rsidRPr="00BF096A">
        <w:rPr>
          <w:rFonts w:asciiTheme="minorHAnsi" w:hAnsiTheme="minorHAnsi" w:cstheme="minorHAnsi"/>
          <w:b/>
          <w:sz w:val="22"/>
          <w:szCs w:val="22"/>
          <w:u w:val="single"/>
        </w:rPr>
        <w:t>Request</w:t>
      </w:r>
    </w:p>
    <w:bookmarkEnd w:id="16"/>
    <w:p w14:paraId="7E8D30E7" w14:textId="7B201052" w:rsidR="00392D11" w:rsidRPr="00BF096A" w:rsidRDefault="00BA0892" w:rsidP="00EF05D9">
      <w:pPr>
        <w:rPr>
          <w:rFonts w:asciiTheme="minorHAnsi" w:hAnsiTheme="minorHAnsi" w:cstheme="minorHAnsi"/>
          <w:sz w:val="22"/>
          <w:szCs w:val="22"/>
        </w:rPr>
      </w:pPr>
      <w:r w:rsidRPr="00BF096A">
        <w:rPr>
          <w:rFonts w:asciiTheme="minorHAnsi" w:hAnsiTheme="minorHAnsi" w:cstheme="minorHAnsi"/>
          <w:sz w:val="22"/>
          <w:szCs w:val="22"/>
        </w:rPr>
        <w:t>D</w:t>
      </w:r>
      <w:r w:rsidR="00845CEE" w:rsidRPr="00BF096A">
        <w:rPr>
          <w:rFonts w:asciiTheme="minorHAnsi" w:hAnsiTheme="minorHAnsi" w:cstheme="minorHAnsi"/>
          <w:sz w:val="22"/>
          <w:szCs w:val="22"/>
        </w:rPr>
        <w:t xml:space="preserve">ESE </w:t>
      </w:r>
      <w:r w:rsidR="00180868" w:rsidRPr="00BF096A">
        <w:rPr>
          <w:rFonts w:asciiTheme="minorHAnsi" w:hAnsiTheme="minorHAnsi" w:cstheme="minorHAnsi"/>
          <w:sz w:val="22"/>
          <w:szCs w:val="22"/>
        </w:rPr>
        <w:t>requires</w:t>
      </w:r>
      <w:r w:rsidR="00845CEE" w:rsidRPr="00BF096A">
        <w:rPr>
          <w:rFonts w:asciiTheme="minorHAnsi" w:hAnsiTheme="minorHAnsi" w:cstheme="minorHAnsi"/>
          <w:sz w:val="22"/>
          <w:szCs w:val="22"/>
        </w:rPr>
        <w:t xml:space="preserve"> a user request form</w:t>
      </w:r>
      <w:r w:rsidR="00180868" w:rsidRPr="00BF096A">
        <w:rPr>
          <w:rFonts w:asciiTheme="minorHAnsi" w:hAnsiTheme="minorHAnsi" w:cstheme="minorHAnsi"/>
          <w:sz w:val="22"/>
          <w:szCs w:val="22"/>
        </w:rPr>
        <w:t xml:space="preserve"> </w:t>
      </w:r>
      <w:r w:rsidR="00A039D5" w:rsidRPr="00BF096A">
        <w:rPr>
          <w:rFonts w:asciiTheme="minorHAnsi" w:hAnsiTheme="minorHAnsi" w:cstheme="minorHAnsi"/>
          <w:sz w:val="22"/>
          <w:szCs w:val="22"/>
        </w:rPr>
        <w:t xml:space="preserve">to </w:t>
      </w:r>
      <w:r w:rsidR="00180868" w:rsidRPr="00BF096A">
        <w:rPr>
          <w:rFonts w:asciiTheme="minorHAnsi" w:hAnsiTheme="minorHAnsi" w:cstheme="minorHAnsi"/>
          <w:noProof/>
          <w:sz w:val="22"/>
          <w:szCs w:val="22"/>
        </w:rPr>
        <w:t>be submitted</w:t>
      </w:r>
      <w:r w:rsidR="00845CEE" w:rsidRPr="00BF096A">
        <w:rPr>
          <w:rFonts w:asciiTheme="minorHAnsi" w:hAnsiTheme="minorHAnsi" w:cstheme="minorHAnsi"/>
          <w:sz w:val="22"/>
          <w:szCs w:val="22"/>
        </w:rPr>
        <w:t xml:space="preserve"> for all new users and edits to existing users. Please </w:t>
      </w:r>
      <w:r w:rsidR="00886BF5" w:rsidRPr="00BF096A">
        <w:rPr>
          <w:rFonts w:asciiTheme="minorHAnsi" w:hAnsiTheme="minorHAnsi" w:cstheme="minorHAnsi"/>
          <w:sz w:val="22"/>
          <w:szCs w:val="22"/>
        </w:rPr>
        <w:t xml:space="preserve">review </w:t>
      </w:r>
      <w:hyperlink r:id="rId29" w:history="1">
        <w:r w:rsidR="00886BF5" w:rsidRPr="00BF096A">
          <w:rPr>
            <w:rStyle w:val="Hyperlink"/>
            <w:rFonts w:asciiTheme="minorHAnsi" w:hAnsiTheme="minorHAnsi" w:cstheme="minorHAnsi"/>
            <w:sz w:val="22"/>
            <w:szCs w:val="22"/>
          </w:rPr>
          <w:t>EdGrants: User Security Controls</w:t>
        </w:r>
      </w:hyperlink>
      <w:r w:rsidR="00886BF5" w:rsidRPr="00BF096A">
        <w:rPr>
          <w:rFonts w:asciiTheme="minorHAnsi" w:hAnsiTheme="minorHAnsi" w:cstheme="minorHAnsi"/>
          <w:sz w:val="22"/>
          <w:szCs w:val="22"/>
        </w:rPr>
        <w:t xml:space="preserve"> for more information and a copy of the Front Office User Request Form. </w:t>
      </w:r>
    </w:p>
    <w:p w14:paraId="059E678C" w14:textId="77777777" w:rsidR="00443BF0" w:rsidRPr="00BF096A" w:rsidRDefault="00000000" w:rsidP="00443BF0">
      <w:pPr>
        <w:jc w:val="right"/>
        <w:rPr>
          <w:rStyle w:val="Hyperlink"/>
          <w:rFonts w:asciiTheme="minorHAnsi" w:hAnsiTheme="minorHAnsi" w:cstheme="minorHAnsi"/>
          <w:sz w:val="22"/>
          <w:szCs w:val="22"/>
        </w:rPr>
      </w:pPr>
      <w:hyperlink w:anchor="_top" w:history="1">
        <w:r w:rsidR="00443BF0" w:rsidRPr="00BF096A">
          <w:rPr>
            <w:rStyle w:val="Hyperlink"/>
            <w:rFonts w:asciiTheme="minorHAnsi" w:hAnsiTheme="minorHAnsi" w:cstheme="minorHAnsi"/>
            <w:sz w:val="22"/>
            <w:szCs w:val="22"/>
          </w:rPr>
          <w:t>BACK TO THE TOP</w:t>
        </w:r>
      </w:hyperlink>
    </w:p>
    <w:p w14:paraId="28F72BEB" w14:textId="77777777" w:rsidR="007457CF" w:rsidRPr="00BF096A" w:rsidRDefault="007457CF" w:rsidP="00443BF0">
      <w:pPr>
        <w:jc w:val="right"/>
        <w:rPr>
          <w:rFonts w:asciiTheme="minorHAnsi" w:hAnsiTheme="minorHAnsi" w:cstheme="minorHAnsi"/>
          <w:sz w:val="22"/>
          <w:szCs w:val="22"/>
        </w:rPr>
      </w:pPr>
    </w:p>
    <w:p w14:paraId="56EC8448" w14:textId="6F0E3939" w:rsidR="007457CF" w:rsidRPr="00BF096A" w:rsidRDefault="007457CF" w:rsidP="007457CF">
      <w:pPr>
        <w:rPr>
          <w:rFonts w:asciiTheme="minorHAnsi" w:hAnsiTheme="minorHAnsi" w:cstheme="minorHAnsi"/>
          <w:b/>
          <w:sz w:val="22"/>
          <w:szCs w:val="22"/>
          <w:u w:val="single"/>
        </w:rPr>
      </w:pPr>
      <w:bookmarkStart w:id="17" w:name="Block10"/>
      <w:r w:rsidRPr="00BF096A">
        <w:rPr>
          <w:rFonts w:asciiTheme="minorHAnsi" w:hAnsiTheme="minorHAnsi" w:cstheme="minorHAnsi"/>
          <w:b/>
          <w:sz w:val="22"/>
          <w:szCs w:val="22"/>
          <w:u w:val="single"/>
        </w:rPr>
        <w:t>Requesting Funds Reminders &amp; FAQs</w:t>
      </w:r>
    </w:p>
    <w:bookmarkEnd w:id="17"/>
    <w:p w14:paraId="4A9B9C91" w14:textId="77777777" w:rsidR="007457CF" w:rsidRPr="00BF096A" w:rsidRDefault="007457CF" w:rsidP="007457CF">
      <w:pPr>
        <w:rPr>
          <w:rFonts w:asciiTheme="minorHAnsi" w:hAnsiTheme="minorHAnsi" w:cstheme="minorHAnsi"/>
          <w:b/>
          <w:sz w:val="22"/>
          <w:szCs w:val="22"/>
          <w:u w:val="single"/>
        </w:rPr>
      </w:pPr>
    </w:p>
    <w:p w14:paraId="4ED23B6B" w14:textId="77777777" w:rsidR="007457CF" w:rsidRPr="00BF096A" w:rsidRDefault="007457CF" w:rsidP="007457CF">
      <w:pPr>
        <w:rPr>
          <w:rFonts w:asciiTheme="minorHAnsi" w:hAnsiTheme="minorHAnsi" w:cstheme="minorHAnsi"/>
          <w:sz w:val="22"/>
          <w:szCs w:val="22"/>
        </w:rPr>
      </w:pPr>
      <w:r w:rsidRPr="00BF096A">
        <w:rPr>
          <w:rFonts w:asciiTheme="minorHAnsi" w:hAnsiTheme="minorHAnsi" w:cstheme="minorHAnsi"/>
          <w:bCs/>
          <w:i/>
          <w:iCs/>
          <w:sz w:val="22"/>
          <w:szCs w:val="22"/>
        </w:rPr>
        <w:t>Sherriff / State Agency Departments</w:t>
      </w:r>
      <w:r w:rsidRPr="00BF096A">
        <w:rPr>
          <w:rFonts w:asciiTheme="minorHAnsi" w:hAnsiTheme="minorHAnsi" w:cstheme="minorHAnsi"/>
          <w:i/>
          <w:sz w:val="22"/>
          <w:szCs w:val="22"/>
        </w:rPr>
        <w:t xml:space="preserve"> </w:t>
      </w:r>
      <w:r w:rsidRPr="00BF096A">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BF096A" w:rsidRDefault="007457CF" w:rsidP="007457CF">
      <w:pPr>
        <w:rPr>
          <w:rFonts w:asciiTheme="minorHAnsi" w:hAnsiTheme="minorHAnsi" w:cstheme="minorHAnsi"/>
          <w:sz w:val="22"/>
          <w:szCs w:val="22"/>
        </w:rPr>
      </w:pPr>
      <w:r w:rsidRPr="00BF096A">
        <w:rPr>
          <w:rFonts w:asciiTheme="minorHAnsi" w:hAnsiTheme="minorHAnsi" w:cstheme="minorHAnsi"/>
          <w:sz w:val="22"/>
          <w:szCs w:val="22"/>
        </w:rPr>
        <w:t>-----</w:t>
      </w:r>
    </w:p>
    <w:p w14:paraId="5E5287F3" w14:textId="641FC1A4" w:rsidR="007457CF" w:rsidRPr="00BF096A" w:rsidRDefault="001C7860" w:rsidP="007457CF">
      <w:pPr>
        <w:rPr>
          <w:rFonts w:asciiTheme="minorHAnsi" w:hAnsiTheme="minorHAnsi" w:cstheme="minorHAnsi"/>
          <w:sz w:val="22"/>
          <w:szCs w:val="22"/>
        </w:rPr>
      </w:pPr>
      <w:r w:rsidRPr="00BF096A">
        <w:rPr>
          <w:rFonts w:asciiTheme="minorHAnsi" w:hAnsiTheme="minorHAnsi" w:cstheme="minorHAnsi"/>
          <w:sz w:val="22"/>
          <w:szCs w:val="22"/>
        </w:rPr>
        <w:t xml:space="preserve">Payment Request windows will only be available once your grant </w:t>
      </w:r>
      <w:r w:rsidR="007457CF" w:rsidRPr="00BF096A">
        <w:rPr>
          <w:rFonts w:asciiTheme="minorHAnsi" w:hAnsiTheme="minorHAnsi" w:cstheme="minorHAnsi"/>
          <w:sz w:val="22"/>
          <w:szCs w:val="22"/>
        </w:rPr>
        <w:t xml:space="preserve">has </w:t>
      </w:r>
      <w:r w:rsidR="007457CF" w:rsidRPr="00BF096A">
        <w:rPr>
          <w:rFonts w:asciiTheme="minorHAnsi" w:hAnsiTheme="minorHAnsi" w:cstheme="minorHAnsi"/>
          <w:noProof/>
          <w:sz w:val="22"/>
          <w:szCs w:val="22"/>
        </w:rPr>
        <w:t>been programmatically approved</w:t>
      </w:r>
      <w:r w:rsidR="007457CF" w:rsidRPr="00BF096A">
        <w:rPr>
          <w:rFonts w:asciiTheme="minorHAnsi" w:hAnsiTheme="minorHAnsi" w:cstheme="minorHAnsi"/>
          <w:sz w:val="22"/>
          <w:szCs w:val="22"/>
        </w:rPr>
        <w:t xml:space="preserve">, processed and </w:t>
      </w:r>
      <w:r w:rsidR="007457CF" w:rsidRPr="00BF096A">
        <w:rPr>
          <w:rFonts w:asciiTheme="minorHAnsi" w:hAnsiTheme="minorHAnsi" w:cstheme="minorHAnsi"/>
          <w:noProof/>
          <w:sz w:val="22"/>
          <w:szCs w:val="22"/>
        </w:rPr>
        <w:t xml:space="preserve">an automatic </w:t>
      </w:r>
      <w:r w:rsidR="007457CF" w:rsidRPr="00BF096A">
        <w:rPr>
          <w:rFonts w:asciiTheme="minorHAnsi" w:hAnsiTheme="minorHAnsi" w:cstheme="minorHAnsi"/>
          <w:b/>
          <w:bCs/>
          <w:noProof/>
          <w:sz w:val="22"/>
          <w:szCs w:val="22"/>
        </w:rPr>
        <w:t>Initial Payment</w:t>
      </w:r>
      <w:r w:rsidR="007457CF" w:rsidRPr="00BF096A">
        <w:rPr>
          <w:rFonts w:asciiTheme="minorHAnsi" w:hAnsiTheme="minorHAnsi" w:cstheme="minorHAnsi"/>
          <w:noProof/>
          <w:sz w:val="22"/>
          <w:szCs w:val="22"/>
        </w:rPr>
        <w:t xml:space="preserve"> has been issued by DESE</w:t>
      </w:r>
      <w:r w:rsidR="007457CF" w:rsidRPr="00BF096A">
        <w:rPr>
          <w:rFonts w:asciiTheme="minorHAnsi" w:hAnsiTheme="minorHAnsi" w:cstheme="minorHAnsi"/>
          <w:sz w:val="22"/>
          <w:szCs w:val="22"/>
        </w:rPr>
        <w:t>.</w:t>
      </w:r>
    </w:p>
    <w:p w14:paraId="31549DE6" w14:textId="163A5AEC" w:rsidR="001041E9" w:rsidRPr="00BF096A" w:rsidRDefault="001041E9" w:rsidP="007457CF">
      <w:pPr>
        <w:rPr>
          <w:rFonts w:asciiTheme="minorHAnsi" w:hAnsiTheme="minorHAnsi" w:cstheme="minorHAnsi"/>
          <w:sz w:val="22"/>
          <w:szCs w:val="22"/>
        </w:rPr>
      </w:pPr>
    </w:p>
    <w:p w14:paraId="57BEC575" w14:textId="583C6B57" w:rsidR="001041E9" w:rsidRPr="00BF096A" w:rsidRDefault="001041E9" w:rsidP="007457CF">
      <w:pPr>
        <w:rPr>
          <w:rFonts w:asciiTheme="minorHAnsi" w:hAnsiTheme="minorHAnsi" w:cstheme="minorHAnsi"/>
          <w:sz w:val="22"/>
          <w:szCs w:val="22"/>
        </w:rPr>
      </w:pPr>
      <w:r w:rsidRPr="00BF096A">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BF096A" w:rsidRDefault="007457CF" w:rsidP="007457CF">
      <w:pPr>
        <w:rPr>
          <w:rFonts w:asciiTheme="minorHAnsi" w:hAnsiTheme="minorHAnsi" w:cstheme="minorHAnsi"/>
          <w:sz w:val="22"/>
          <w:szCs w:val="22"/>
        </w:rPr>
      </w:pPr>
    </w:p>
    <w:p w14:paraId="01B9C13F" w14:textId="72AAD66B" w:rsidR="007457CF" w:rsidRPr="00BF096A" w:rsidRDefault="001C7860" w:rsidP="007457CF">
      <w:pPr>
        <w:rPr>
          <w:rStyle w:val="Hyperlink"/>
          <w:rFonts w:asciiTheme="minorHAnsi" w:hAnsiTheme="minorHAnsi" w:cstheme="minorHAnsi"/>
          <w:b/>
          <w:bCs/>
          <w:sz w:val="22"/>
          <w:szCs w:val="22"/>
        </w:rPr>
      </w:pPr>
      <w:r w:rsidRPr="00BF096A">
        <w:rPr>
          <w:rFonts w:asciiTheme="minorHAnsi" w:hAnsiTheme="minorHAnsi" w:cstheme="minorHAnsi"/>
          <w:b/>
          <w:bCs/>
          <w:sz w:val="22"/>
          <w:szCs w:val="22"/>
        </w:rPr>
        <w:fldChar w:fldCharType="begin"/>
      </w:r>
      <w:r w:rsidRPr="00BF096A">
        <w:rPr>
          <w:rFonts w:asciiTheme="minorHAnsi" w:hAnsiTheme="minorHAnsi" w:cstheme="minorHAnsi"/>
          <w:b/>
          <w:bCs/>
          <w:sz w:val="22"/>
          <w:szCs w:val="22"/>
        </w:rPr>
        <w:instrText xml:space="preserve"> HYPERLINK "http://www.doe.mass.edu/grants/edgrants/requesting-funds.docx" </w:instrText>
      </w:r>
      <w:r w:rsidRPr="00BF096A">
        <w:rPr>
          <w:rFonts w:asciiTheme="minorHAnsi" w:hAnsiTheme="minorHAnsi" w:cstheme="minorHAnsi"/>
          <w:b/>
          <w:bCs/>
          <w:sz w:val="22"/>
          <w:szCs w:val="22"/>
        </w:rPr>
      </w:r>
      <w:r w:rsidRPr="00BF096A">
        <w:rPr>
          <w:rFonts w:asciiTheme="minorHAnsi" w:hAnsiTheme="minorHAnsi" w:cstheme="minorHAnsi"/>
          <w:b/>
          <w:bCs/>
          <w:sz w:val="22"/>
          <w:szCs w:val="22"/>
        </w:rPr>
        <w:fldChar w:fldCharType="separate"/>
      </w:r>
      <w:r w:rsidR="007457CF" w:rsidRPr="00BF096A">
        <w:rPr>
          <w:rStyle w:val="Hyperlink"/>
          <w:rFonts w:asciiTheme="minorHAnsi" w:hAnsiTheme="minorHAnsi" w:cstheme="minorHAnsi"/>
          <w:b/>
          <w:bCs/>
          <w:sz w:val="22"/>
          <w:szCs w:val="22"/>
        </w:rPr>
        <w:t xml:space="preserve">How </w:t>
      </w:r>
      <w:r w:rsidRPr="00BF096A">
        <w:rPr>
          <w:rStyle w:val="Hyperlink"/>
          <w:rFonts w:asciiTheme="minorHAnsi" w:hAnsiTheme="minorHAnsi" w:cstheme="minorHAnsi"/>
          <w:b/>
          <w:bCs/>
          <w:sz w:val="22"/>
          <w:szCs w:val="22"/>
        </w:rPr>
        <w:t>to check the Project Record Card to view payments and payment notices</w:t>
      </w:r>
      <w:r w:rsidR="007457CF" w:rsidRPr="00BF096A">
        <w:rPr>
          <w:rStyle w:val="Hyperlink"/>
          <w:rFonts w:asciiTheme="minorHAnsi" w:hAnsiTheme="minorHAnsi" w:cstheme="minorHAnsi"/>
          <w:b/>
          <w:bCs/>
          <w:sz w:val="22"/>
          <w:szCs w:val="22"/>
        </w:rPr>
        <w:t xml:space="preserve"> </w:t>
      </w:r>
    </w:p>
    <w:p w14:paraId="18A7CB9D" w14:textId="77777777" w:rsidR="001041E9" w:rsidRPr="00BF096A" w:rsidRDefault="001C7860" w:rsidP="007457CF">
      <w:pPr>
        <w:rPr>
          <w:rFonts w:asciiTheme="minorHAnsi" w:hAnsiTheme="minorHAnsi" w:cstheme="minorHAnsi"/>
          <w:b/>
          <w:bCs/>
          <w:color w:val="FF0000"/>
          <w:sz w:val="22"/>
          <w:szCs w:val="22"/>
        </w:rPr>
      </w:pPr>
      <w:r w:rsidRPr="00BF096A">
        <w:rPr>
          <w:rFonts w:asciiTheme="minorHAnsi" w:hAnsiTheme="minorHAnsi" w:cstheme="minorHAnsi"/>
          <w:b/>
          <w:bCs/>
          <w:sz w:val="22"/>
          <w:szCs w:val="22"/>
        </w:rPr>
        <w:fldChar w:fldCharType="end"/>
      </w:r>
      <w:hyperlink r:id="rId30" w:history="1">
        <w:r w:rsidR="007457CF" w:rsidRPr="00BF096A">
          <w:rPr>
            <w:rStyle w:val="Hyperlink"/>
            <w:rFonts w:asciiTheme="minorHAnsi" w:hAnsiTheme="minorHAnsi" w:cstheme="minorHAnsi"/>
            <w:b/>
            <w:sz w:val="22"/>
            <w:szCs w:val="22"/>
          </w:rPr>
          <w:t xml:space="preserve">How to </w:t>
        </w:r>
        <w:r w:rsidRPr="00BF096A">
          <w:rPr>
            <w:rStyle w:val="Hyperlink"/>
            <w:rFonts w:asciiTheme="minorHAnsi" w:hAnsiTheme="minorHAnsi" w:cstheme="minorHAnsi"/>
            <w:b/>
            <w:sz w:val="22"/>
            <w:szCs w:val="22"/>
          </w:rPr>
          <w:t xml:space="preserve">Request Funds </w:t>
        </w:r>
      </w:hyperlink>
    </w:p>
    <w:p w14:paraId="2ECC44EF" w14:textId="443DF9DF" w:rsidR="007457CF" w:rsidRPr="00BF096A" w:rsidRDefault="007457CF" w:rsidP="007457CF">
      <w:pPr>
        <w:rPr>
          <w:rFonts w:asciiTheme="minorHAnsi" w:hAnsiTheme="minorHAnsi" w:cstheme="minorHAnsi"/>
          <w:sz w:val="22"/>
          <w:szCs w:val="22"/>
        </w:rPr>
      </w:pPr>
      <w:r w:rsidRPr="00BF096A">
        <w:rPr>
          <w:rFonts w:asciiTheme="minorHAnsi" w:hAnsiTheme="minorHAnsi" w:cstheme="minorHAnsi"/>
          <w:sz w:val="22"/>
          <w:szCs w:val="22"/>
        </w:rPr>
        <w:t xml:space="preserve">Please find all EdGrants user documents </w:t>
      </w:r>
      <w:hyperlink r:id="rId31" w:history="1">
        <w:r w:rsidRPr="00BF096A">
          <w:rPr>
            <w:rStyle w:val="Hyperlink"/>
            <w:rFonts w:asciiTheme="minorHAnsi" w:hAnsiTheme="minorHAnsi" w:cstheme="minorHAnsi"/>
            <w:sz w:val="22"/>
            <w:szCs w:val="22"/>
          </w:rPr>
          <w:t>here</w:t>
        </w:r>
      </w:hyperlink>
      <w:r w:rsidRPr="00BF096A">
        <w:rPr>
          <w:rFonts w:asciiTheme="minorHAnsi" w:hAnsiTheme="minorHAnsi" w:cstheme="minorHAnsi"/>
          <w:sz w:val="22"/>
          <w:szCs w:val="22"/>
        </w:rPr>
        <w:t xml:space="preserve">. </w:t>
      </w:r>
    </w:p>
    <w:p w14:paraId="6D7D6328" w14:textId="77777777" w:rsidR="007457CF" w:rsidRPr="00BF096A" w:rsidRDefault="00000000" w:rsidP="007457CF">
      <w:pPr>
        <w:jc w:val="right"/>
        <w:rPr>
          <w:rFonts w:asciiTheme="minorHAnsi" w:hAnsiTheme="minorHAnsi" w:cstheme="minorHAnsi"/>
          <w:sz w:val="22"/>
          <w:szCs w:val="22"/>
        </w:rPr>
      </w:pPr>
      <w:hyperlink w:anchor="_top" w:history="1">
        <w:r w:rsidR="007457CF" w:rsidRPr="00BF096A">
          <w:rPr>
            <w:rStyle w:val="Hyperlink"/>
            <w:rFonts w:asciiTheme="minorHAnsi" w:hAnsiTheme="minorHAnsi" w:cstheme="minorHAnsi"/>
            <w:sz w:val="22"/>
            <w:szCs w:val="22"/>
          </w:rPr>
          <w:t>BACK TO THE TOP</w:t>
        </w:r>
      </w:hyperlink>
    </w:p>
    <w:p w14:paraId="7E51E9AB" w14:textId="77777777" w:rsidR="007457CF" w:rsidRPr="00BF096A" w:rsidRDefault="007457CF" w:rsidP="00443BF0">
      <w:pPr>
        <w:jc w:val="right"/>
        <w:rPr>
          <w:rFonts w:asciiTheme="minorHAnsi" w:hAnsiTheme="minorHAnsi" w:cstheme="minorHAnsi"/>
          <w:sz w:val="22"/>
          <w:szCs w:val="22"/>
        </w:rPr>
      </w:pPr>
    </w:p>
    <w:p w14:paraId="2F9B70E7" w14:textId="77777777" w:rsidR="00EF05D9" w:rsidRPr="00BF096A" w:rsidRDefault="00EF05D9" w:rsidP="00EF05D9">
      <w:pPr>
        <w:rPr>
          <w:rFonts w:asciiTheme="minorHAnsi" w:hAnsiTheme="minorHAnsi" w:cstheme="minorHAnsi"/>
          <w:b/>
          <w:bCs/>
          <w:sz w:val="22"/>
          <w:szCs w:val="22"/>
        </w:rPr>
      </w:pPr>
    </w:p>
    <w:p w14:paraId="79472B47" w14:textId="4BF2050D" w:rsidR="00F44F03" w:rsidRPr="00BF096A" w:rsidRDefault="00EF05D9" w:rsidP="00EF05D9">
      <w:pPr>
        <w:rPr>
          <w:rFonts w:asciiTheme="minorHAnsi" w:hAnsiTheme="minorHAnsi" w:cstheme="minorHAnsi"/>
          <w:b/>
          <w:sz w:val="22"/>
          <w:szCs w:val="22"/>
        </w:rPr>
      </w:pPr>
      <w:r w:rsidRPr="00BF096A">
        <w:rPr>
          <w:rFonts w:asciiTheme="minorHAnsi" w:hAnsiTheme="minorHAnsi" w:cstheme="minorHAnsi"/>
          <w:sz w:val="22"/>
          <w:szCs w:val="22"/>
        </w:rPr>
        <w:t xml:space="preserve">If you need </w:t>
      </w:r>
      <w:r w:rsidR="00BB4D48" w:rsidRPr="00BF096A">
        <w:rPr>
          <w:rFonts w:asciiTheme="minorHAnsi" w:hAnsiTheme="minorHAnsi" w:cstheme="minorHAnsi"/>
          <w:sz w:val="22"/>
          <w:szCs w:val="22"/>
        </w:rPr>
        <w:t>assistance,</w:t>
      </w:r>
      <w:r w:rsidRPr="00BF096A">
        <w:rPr>
          <w:rFonts w:asciiTheme="minorHAnsi" w:hAnsiTheme="minorHAnsi" w:cstheme="minorHAnsi"/>
          <w:sz w:val="22"/>
          <w:szCs w:val="22"/>
        </w:rPr>
        <w:t xml:space="preserve"> please contact Grants Management at 781-338-6595 or email </w:t>
      </w:r>
      <w:hyperlink r:id="rId32" w:history="1">
        <w:r w:rsidR="003C1261" w:rsidRPr="00BF096A">
          <w:rPr>
            <w:rStyle w:val="Hyperlink"/>
            <w:rFonts w:asciiTheme="minorHAnsi" w:hAnsiTheme="minorHAnsi" w:cstheme="minorHAnsi"/>
            <w:sz w:val="22"/>
            <w:szCs w:val="22"/>
          </w:rPr>
          <w:t>EdGrants@mass.gov</w:t>
        </w:r>
      </w:hyperlink>
      <w:r w:rsidRPr="00BF096A">
        <w:rPr>
          <w:rFonts w:asciiTheme="minorHAnsi" w:hAnsiTheme="minorHAnsi" w:cstheme="minorHAnsi"/>
          <w:sz w:val="22"/>
          <w:szCs w:val="22"/>
        </w:rPr>
        <w:t>. </w:t>
      </w:r>
      <w:r w:rsidRPr="00BF096A">
        <w:rPr>
          <w:rFonts w:asciiTheme="minorHAnsi" w:hAnsiTheme="minorHAnsi" w:cstheme="minorHAnsi"/>
          <w:b/>
          <w:sz w:val="22"/>
          <w:szCs w:val="22"/>
        </w:rPr>
        <w:t xml:space="preserve">Please </w:t>
      </w:r>
      <w:r w:rsidR="00FA3D31" w:rsidRPr="00BF096A">
        <w:rPr>
          <w:rFonts w:asciiTheme="minorHAnsi" w:hAnsiTheme="minorHAnsi" w:cstheme="minorHAnsi"/>
          <w:b/>
          <w:sz w:val="22"/>
          <w:szCs w:val="22"/>
        </w:rPr>
        <w:t xml:space="preserve">reference </w:t>
      </w:r>
      <w:r w:rsidRPr="00BF096A">
        <w:rPr>
          <w:rFonts w:asciiTheme="minorHAnsi" w:hAnsiTheme="minorHAnsi" w:cstheme="minorHAnsi"/>
          <w:b/>
          <w:sz w:val="22"/>
          <w:szCs w:val="22"/>
        </w:rPr>
        <w:t xml:space="preserve">your grant </w:t>
      </w:r>
      <w:r w:rsidR="00FA3D31" w:rsidRPr="00BF096A">
        <w:rPr>
          <w:rFonts w:asciiTheme="minorHAnsi" w:hAnsiTheme="minorHAnsi" w:cstheme="minorHAnsi"/>
          <w:b/>
          <w:sz w:val="22"/>
          <w:szCs w:val="22"/>
        </w:rPr>
        <w:t xml:space="preserve">project number or </w:t>
      </w:r>
      <w:r w:rsidRPr="00BF096A">
        <w:rPr>
          <w:rFonts w:asciiTheme="minorHAnsi" w:hAnsiTheme="minorHAnsi" w:cstheme="minorHAnsi"/>
          <w:b/>
          <w:sz w:val="22"/>
          <w:szCs w:val="22"/>
        </w:rPr>
        <w:t>fund code and Applicant number (LEA Code) when you call and/or email</w:t>
      </w:r>
      <w:r w:rsidR="00BE4F4E" w:rsidRPr="00BF096A">
        <w:rPr>
          <w:rFonts w:asciiTheme="minorHAnsi" w:hAnsiTheme="minorHAnsi" w:cstheme="minorHAnsi"/>
          <w:b/>
          <w:sz w:val="22"/>
          <w:szCs w:val="22"/>
        </w:rPr>
        <w:t>.</w:t>
      </w:r>
    </w:p>
    <w:p w14:paraId="3A542912" w14:textId="77777777" w:rsidR="00883AA9" w:rsidRPr="00BF096A" w:rsidRDefault="00883AA9" w:rsidP="00EF05D9">
      <w:pPr>
        <w:rPr>
          <w:rFonts w:asciiTheme="minorHAnsi" w:hAnsiTheme="minorHAnsi" w:cstheme="minorHAnsi"/>
          <w:sz w:val="22"/>
          <w:szCs w:val="22"/>
        </w:rPr>
      </w:pPr>
    </w:p>
    <w:p w14:paraId="49B86F21" w14:textId="77777777" w:rsidR="007379AC" w:rsidRPr="00BF096A" w:rsidRDefault="00EF05D9" w:rsidP="00BE4F4E">
      <w:pPr>
        <w:rPr>
          <w:rFonts w:asciiTheme="minorHAnsi" w:hAnsiTheme="minorHAnsi" w:cstheme="minorHAnsi"/>
          <w:sz w:val="22"/>
          <w:szCs w:val="22"/>
        </w:rPr>
      </w:pPr>
      <w:r w:rsidRPr="00BF096A">
        <w:rPr>
          <w:rFonts w:asciiTheme="minorHAnsi" w:hAnsiTheme="minorHAnsi" w:cstheme="minorHAnsi"/>
          <w:sz w:val="22"/>
          <w:szCs w:val="22"/>
        </w:rPr>
        <w:t>Thank you</w:t>
      </w:r>
      <w:r w:rsidR="00703B81" w:rsidRPr="00BF096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BF096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AC5C" w14:textId="77777777" w:rsidR="00DE656B" w:rsidRDefault="00DE656B">
      <w:r>
        <w:separator/>
      </w:r>
    </w:p>
  </w:endnote>
  <w:endnote w:type="continuationSeparator" w:id="0">
    <w:p w14:paraId="2AEF8BD1" w14:textId="77777777" w:rsidR="00DE656B" w:rsidRDefault="00D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F4FB" w14:textId="77777777" w:rsidR="00DE656B" w:rsidRDefault="00DE656B">
      <w:r>
        <w:separator/>
      </w:r>
    </w:p>
  </w:footnote>
  <w:footnote w:type="continuationSeparator" w:id="0">
    <w:p w14:paraId="1763237A" w14:textId="77777777" w:rsidR="00DE656B" w:rsidRDefault="00DE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5"/>
    <w:multiLevelType w:val="multilevel"/>
    <w:tmpl w:val="B700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599416732">
    <w:abstractNumId w:val="0"/>
  </w:num>
  <w:num w:numId="2" w16cid:durableId="1448810678">
    <w:abstractNumId w:val="6"/>
  </w:num>
  <w:num w:numId="3" w16cid:durableId="1145391589">
    <w:abstractNumId w:val="7"/>
  </w:num>
  <w:num w:numId="4" w16cid:durableId="400256549">
    <w:abstractNumId w:val="3"/>
  </w:num>
  <w:num w:numId="5" w16cid:durableId="1890799933">
    <w:abstractNumId w:val="4"/>
  </w:num>
  <w:num w:numId="6" w16cid:durableId="777407563">
    <w:abstractNumId w:val="8"/>
  </w:num>
  <w:num w:numId="7" w16cid:durableId="571309006">
    <w:abstractNumId w:val="5"/>
  </w:num>
  <w:num w:numId="8" w16cid:durableId="874929178">
    <w:abstractNumId w:val="2"/>
  </w:num>
  <w:num w:numId="9" w16cid:durableId="8033488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16A3"/>
    <w:rsid w:val="00027086"/>
    <w:rsid w:val="00030DD3"/>
    <w:rsid w:val="00034C92"/>
    <w:rsid w:val="00043474"/>
    <w:rsid w:val="0004660E"/>
    <w:rsid w:val="00050645"/>
    <w:rsid w:val="00053AA3"/>
    <w:rsid w:val="0005489A"/>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14D1"/>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5E2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8360A"/>
    <w:rsid w:val="00283DD1"/>
    <w:rsid w:val="002845F8"/>
    <w:rsid w:val="0028467B"/>
    <w:rsid w:val="00285297"/>
    <w:rsid w:val="0029631F"/>
    <w:rsid w:val="002978C2"/>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5B82"/>
    <w:rsid w:val="0032637A"/>
    <w:rsid w:val="003274C8"/>
    <w:rsid w:val="00330A7E"/>
    <w:rsid w:val="00334138"/>
    <w:rsid w:val="00334D40"/>
    <w:rsid w:val="0033516B"/>
    <w:rsid w:val="003400D2"/>
    <w:rsid w:val="00340375"/>
    <w:rsid w:val="00340807"/>
    <w:rsid w:val="00341E92"/>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E4EC3"/>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4F7AD3"/>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0AFF"/>
    <w:rsid w:val="00581828"/>
    <w:rsid w:val="005849A5"/>
    <w:rsid w:val="00591F13"/>
    <w:rsid w:val="005938BD"/>
    <w:rsid w:val="00594483"/>
    <w:rsid w:val="00596E99"/>
    <w:rsid w:val="005A2808"/>
    <w:rsid w:val="005A42B8"/>
    <w:rsid w:val="005A4C48"/>
    <w:rsid w:val="005A56AA"/>
    <w:rsid w:val="005B1081"/>
    <w:rsid w:val="005B1E54"/>
    <w:rsid w:val="005B269E"/>
    <w:rsid w:val="005B3DEB"/>
    <w:rsid w:val="005B6D5E"/>
    <w:rsid w:val="005B7436"/>
    <w:rsid w:val="005C42DA"/>
    <w:rsid w:val="005D24A5"/>
    <w:rsid w:val="005D2C2E"/>
    <w:rsid w:val="005D33C6"/>
    <w:rsid w:val="005D3601"/>
    <w:rsid w:val="005D516D"/>
    <w:rsid w:val="005E2191"/>
    <w:rsid w:val="005E4844"/>
    <w:rsid w:val="005E5D8E"/>
    <w:rsid w:val="005E7684"/>
    <w:rsid w:val="005E7F88"/>
    <w:rsid w:val="005F0154"/>
    <w:rsid w:val="005F0E56"/>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91E"/>
    <w:rsid w:val="00643A39"/>
    <w:rsid w:val="00645479"/>
    <w:rsid w:val="00647450"/>
    <w:rsid w:val="0065057E"/>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A88"/>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F69"/>
    <w:rsid w:val="007157B8"/>
    <w:rsid w:val="00717A96"/>
    <w:rsid w:val="0072082D"/>
    <w:rsid w:val="0072178B"/>
    <w:rsid w:val="00723057"/>
    <w:rsid w:val="00723D53"/>
    <w:rsid w:val="0072430F"/>
    <w:rsid w:val="00726D84"/>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87B99"/>
    <w:rsid w:val="007965D9"/>
    <w:rsid w:val="007966DA"/>
    <w:rsid w:val="007A075A"/>
    <w:rsid w:val="007A0FF9"/>
    <w:rsid w:val="007A22FF"/>
    <w:rsid w:val="007B2CD9"/>
    <w:rsid w:val="007B3E53"/>
    <w:rsid w:val="007B3F1F"/>
    <w:rsid w:val="007B5B50"/>
    <w:rsid w:val="007B63CB"/>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0C7B"/>
    <w:rsid w:val="008011DD"/>
    <w:rsid w:val="008015BA"/>
    <w:rsid w:val="00801A6B"/>
    <w:rsid w:val="00806779"/>
    <w:rsid w:val="00807214"/>
    <w:rsid w:val="00812B94"/>
    <w:rsid w:val="008149EA"/>
    <w:rsid w:val="00814B5D"/>
    <w:rsid w:val="0081598D"/>
    <w:rsid w:val="00820738"/>
    <w:rsid w:val="00820F63"/>
    <w:rsid w:val="00821209"/>
    <w:rsid w:val="00821C27"/>
    <w:rsid w:val="00823ECD"/>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2BF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142"/>
    <w:rsid w:val="00A645C5"/>
    <w:rsid w:val="00A65A44"/>
    <w:rsid w:val="00A70BFE"/>
    <w:rsid w:val="00A72D38"/>
    <w:rsid w:val="00A731BF"/>
    <w:rsid w:val="00A735C3"/>
    <w:rsid w:val="00A73EA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411A"/>
    <w:rsid w:val="00B00DDA"/>
    <w:rsid w:val="00B04657"/>
    <w:rsid w:val="00B04CB4"/>
    <w:rsid w:val="00B10CD1"/>
    <w:rsid w:val="00B11926"/>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6039"/>
    <w:rsid w:val="00B4785F"/>
    <w:rsid w:val="00B50E2A"/>
    <w:rsid w:val="00B525E3"/>
    <w:rsid w:val="00B6078C"/>
    <w:rsid w:val="00B61155"/>
    <w:rsid w:val="00B61DE8"/>
    <w:rsid w:val="00B63CA4"/>
    <w:rsid w:val="00B64E34"/>
    <w:rsid w:val="00B65380"/>
    <w:rsid w:val="00B678F6"/>
    <w:rsid w:val="00B70C76"/>
    <w:rsid w:val="00B714CF"/>
    <w:rsid w:val="00B71D4F"/>
    <w:rsid w:val="00B71DC2"/>
    <w:rsid w:val="00B720CE"/>
    <w:rsid w:val="00B76A63"/>
    <w:rsid w:val="00B76BFD"/>
    <w:rsid w:val="00B80CC2"/>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D585C"/>
    <w:rsid w:val="00BE06BF"/>
    <w:rsid w:val="00BE208A"/>
    <w:rsid w:val="00BE2AD9"/>
    <w:rsid w:val="00BE4F4E"/>
    <w:rsid w:val="00BE6925"/>
    <w:rsid w:val="00BF06B2"/>
    <w:rsid w:val="00BF096A"/>
    <w:rsid w:val="00BF19AA"/>
    <w:rsid w:val="00BF408E"/>
    <w:rsid w:val="00BF684D"/>
    <w:rsid w:val="00BF6D8D"/>
    <w:rsid w:val="00C0270D"/>
    <w:rsid w:val="00C02795"/>
    <w:rsid w:val="00C02ADE"/>
    <w:rsid w:val="00C02C99"/>
    <w:rsid w:val="00C02E92"/>
    <w:rsid w:val="00C03ED5"/>
    <w:rsid w:val="00C0735A"/>
    <w:rsid w:val="00C12A11"/>
    <w:rsid w:val="00C132EF"/>
    <w:rsid w:val="00C13EC9"/>
    <w:rsid w:val="00C14EB0"/>
    <w:rsid w:val="00C15B04"/>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37D0"/>
    <w:rsid w:val="00D0406E"/>
    <w:rsid w:val="00D06980"/>
    <w:rsid w:val="00D07B9A"/>
    <w:rsid w:val="00D135CB"/>
    <w:rsid w:val="00D14B09"/>
    <w:rsid w:val="00D15B90"/>
    <w:rsid w:val="00D17096"/>
    <w:rsid w:val="00D17A8E"/>
    <w:rsid w:val="00D229F5"/>
    <w:rsid w:val="00D22BBA"/>
    <w:rsid w:val="00D2338F"/>
    <w:rsid w:val="00D30764"/>
    <w:rsid w:val="00D30D87"/>
    <w:rsid w:val="00D32426"/>
    <w:rsid w:val="00D32EAE"/>
    <w:rsid w:val="00D34B7E"/>
    <w:rsid w:val="00D372F5"/>
    <w:rsid w:val="00D40BD2"/>
    <w:rsid w:val="00D43905"/>
    <w:rsid w:val="00D444BF"/>
    <w:rsid w:val="00D47801"/>
    <w:rsid w:val="00D47E5C"/>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D7709"/>
    <w:rsid w:val="00DE18A3"/>
    <w:rsid w:val="00DE656B"/>
    <w:rsid w:val="00DF0702"/>
    <w:rsid w:val="00DF1633"/>
    <w:rsid w:val="00E01EFC"/>
    <w:rsid w:val="00E0412B"/>
    <w:rsid w:val="00E04ABC"/>
    <w:rsid w:val="00E0550E"/>
    <w:rsid w:val="00E079C8"/>
    <w:rsid w:val="00E10D09"/>
    <w:rsid w:val="00E135D8"/>
    <w:rsid w:val="00E15C9C"/>
    <w:rsid w:val="00E17829"/>
    <w:rsid w:val="00E17981"/>
    <w:rsid w:val="00E2390E"/>
    <w:rsid w:val="00E23EBB"/>
    <w:rsid w:val="00E2547F"/>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096"/>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C5FBB"/>
    <w:rsid w:val="00FD13B3"/>
    <w:rsid w:val="00FD23FE"/>
    <w:rsid w:val="00FD43DC"/>
    <w:rsid w:val="00FD5B5E"/>
    <w:rsid w:val="00FD7F30"/>
    <w:rsid w:val="00FE1348"/>
    <w:rsid w:val="00FE1924"/>
    <w:rsid w:val="00FE2208"/>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039"/>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unhideWhenUsed/>
    <w:rsid w:val="002164A4"/>
    <w:rPr>
      <w:sz w:val="20"/>
    </w:rPr>
  </w:style>
  <w:style w:type="character" w:customStyle="1" w:styleId="CommentTextChar">
    <w:name w:val="Comment Text Char"/>
    <w:basedOn w:val="DefaultParagraphFont"/>
    <w:link w:val="CommentText"/>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FY2024 Grants Management December Update</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December Update</dc:title>
  <dc:creator>DESE</dc:creator>
  <cp:lastModifiedBy>Zou, Dong (EOE)</cp:lastModifiedBy>
  <cp:revision>7</cp:revision>
  <cp:lastPrinted>2011-01-14T19:54:00Z</cp:lastPrinted>
  <dcterms:created xsi:type="dcterms:W3CDTF">2023-12-28T15:12:00Z</dcterms:created>
  <dcterms:modified xsi:type="dcterms:W3CDTF">2023-12-28T16:41:00Z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2023 12:00AM</vt:lpwstr>
  </property>
</Properties>
</file>