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719D6" w14:textId="604E4F7B" w:rsidR="004873A1" w:rsidRDefault="009639E0">
      <w:r>
        <w:rPr>
          <w:noProof/>
        </w:rPr>
        <w:drawing>
          <wp:anchor distT="0" distB="0" distL="114300" distR="114300" simplePos="0" relativeHeight="251659264" behindDoc="1" locked="0" layoutInCell="1" allowOverlap="1" wp14:anchorId="41C4F793" wp14:editId="4BB2B627">
            <wp:simplePos x="0" y="0"/>
            <wp:positionH relativeFrom="page">
              <wp:posOffset>6350</wp:posOffset>
            </wp:positionH>
            <wp:positionV relativeFrom="paragraph">
              <wp:posOffset>-1154430</wp:posOffset>
            </wp:positionV>
            <wp:extent cx="7810500" cy="1590675"/>
            <wp:effectExtent l="0" t="0" r="0" b="0"/>
            <wp:wrapNone/>
            <wp:docPr id="52748680" name="Picture 1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8680" name="Picture 1" descr="DESE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" r="1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96B8F" w14:textId="7B57546A" w:rsidR="009639E0" w:rsidRDefault="009639E0" w:rsidP="000730C4">
      <w:pPr>
        <w:pStyle w:val="Title"/>
        <w:tabs>
          <w:tab w:val="left" w:pos="2970"/>
        </w:tabs>
        <w:rPr>
          <w:sz w:val="24"/>
          <w:szCs w:val="24"/>
        </w:rPr>
      </w:pPr>
    </w:p>
    <w:p w14:paraId="25950E7E" w14:textId="2CE814AF" w:rsidR="000730C4" w:rsidRPr="00374249" w:rsidRDefault="000730C4" w:rsidP="000730C4">
      <w:pPr>
        <w:pStyle w:val="Title"/>
        <w:tabs>
          <w:tab w:val="left" w:pos="2970"/>
        </w:tabs>
        <w:rPr>
          <w:sz w:val="24"/>
          <w:szCs w:val="24"/>
        </w:rPr>
      </w:pPr>
      <w:r w:rsidRPr="00374249">
        <w:rPr>
          <w:sz w:val="24"/>
          <w:szCs w:val="24"/>
        </w:rPr>
        <w:t>REQUEST FOR WAIVER</w:t>
      </w:r>
    </w:p>
    <w:p w14:paraId="656A4BF2" w14:textId="77777777" w:rsidR="005A40B5" w:rsidRDefault="005A40B5" w:rsidP="000730C4">
      <w:pPr>
        <w:pStyle w:val="Title"/>
        <w:rPr>
          <w:i/>
          <w:sz w:val="18"/>
          <w:szCs w:val="18"/>
        </w:rPr>
      </w:pPr>
    </w:p>
    <w:p w14:paraId="6259D163" w14:textId="261742CC" w:rsidR="000730C4" w:rsidRDefault="000730C4" w:rsidP="000730C4">
      <w:pPr>
        <w:pStyle w:val="Title"/>
        <w:rPr>
          <w:i/>
          <w:sz w:val="18"/>
          <w:szCs w:val="18"/>
        </w:rPr>
      </w:pPr>
      <w:r w:rsidRPr="00374249">
        <w:rPr>
          <w:i/>
          <w:sz w:val="18"/>
          <w:szCs w:val="18"/>
        </w:rPr>
        <w:t>Dear Colleagues:</w:t>
      </w:r>
    </w:p>
    <w:p w14:paraId="2AC2A619" w14:textId="77777777" w:rsidR="000730C4" w:rsidRPr="00374249" w:rsidRDefault="000730C4" w:rsidP="000730C4">
      <w:pPr>
        <w:pStyle w:val="Title"/>
        <w:rPr>
          <w:i/>
          <w:sz w:val="18"/>
          <w:szCs w:val="18"/>
        </w:rPr>
      </w:pPr>
    </w:p>
    <w:p w14:paraId="086ACC7A" w14:textId="77777777" w:rsidR="000730C4" w:rsidRDefault="000730C4" w:rsidP="000730C4">
      <w:pPr>
        <w:pStyle w:val="Title"/>
        <w:rPr>
          <w:i/>
          <w:sz w:val="18"/>
          <w:szCs w:val="18"/>
        </w:rPr>
      </w:pPr>
      <w:r w:rsidRPr="00814807">
        <w:rPr>
          <w:i/>
          <w:sz w:val="18"/>
          <w:szCs w:val="18"/>
        </w:rPr>
        <w:t>It is the Department’s goal to work in partnership with you to ensure that all students reach higher levels of learning. As part of this ongoing effort, you may wish to request a waiver of certain state special education regulations in order to address students’ educational needs. We will do whatever possible to assist you.</w:t>
      </w:r>
    </w:p>
    <w:p w14:paraId="04330B10" w14:textId="77777777" w:rsidR="000730C4" w:rsidRDefault="000730C4" w:rsidP="000730C4">
      <w:pPr>
        <w:pStyle w:val="Title"/>
        <w:rPr>
          <w:i/>
          <w:sz w:val="18"/>
          <w:szCs w:val="18"/>
        </w:rPr>
      </w:pPr>
    </w:p>
    <w:p w14:paraId="353C14C5" w14:textId="77777777" w:rsidR="000730C4" w:rsidRDefault="000730C4" w:rsidP="000730C4">
      <w:pPr>
        <w:pStyle w:val="Title"/>
        <w:rPr>
          <w:i/>
          <w:sz w:val="18"/>
          <w:szCs w:val="18"/>
        </w:rPr>
      </w:pPr>
      <w:r>
        <w:rPr>
          <w:i/>
          <w:sz w:val="18"/>
          <w:szCs w:val="18"/>
        </w:rPr>
        <w:t>Sincerely,</w:t>
      </w:r>
    </w:p>
    <w:p w14:paraId="5CF586A2" w14:textId="77777777" w:rsidR="000730C4" w:rsidRDefault="000730C4" w:rsidP="000730C4">
      <w:pPr>
        <w:pStyle w:val="Title"/>
        <w:rPr>
          <w:i/>
          <w:sz w:val="18"/>
          <w:szCs w:val="18"/>
        </w:rPr>
      </w:pPr>
    </w:p>
    <w:p w14:paraId="523AD01D" w14:textId="1D49AFD7" w:rsidR="000730C4" w:rsidRDefault="00587F7F" w:rsidP="000730C4">
      <w:pPr>
        <w:pStyle w:val="Title"/>
        <w:rPr>
          <w:i/>
          <w:sz w:val="18"/>
          <w:szCs w:val="18"/>
        </w:rPr>
      </w:pPr>
      <w:r>
        <w:rPr>
          <w:i/>
          <w:sz w:val="18"/>
          <w:szCs w:val="18"/>
        </w:rPr>
        <w:t>Russell D. Johnston, Ph.D.</w:t>
      </w:r>
    </w:p>
    <w:p w14:paraId="354ECB84" w14:textId="18279D1C" w:rsidR="000730C4" w:rsidRPr="00814807" w:rsidRDefault="00587F7F" w:rsidP="000730C4">
      <w:pPr>
        <w:pStyle w:val="Titl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Acting </w:t>
      </w:r>
      <w:r w:rsidR="000730C4">
        <w:rPr>
          <w:i/>
          <w:sz w:val="18"/>
          <w:szCs w:val="18"/>
        </w:rPr>
        <w:t>Commissioner of Elementary and Secondary Education</w:t>
      </w:r>
    </w:p>
    <w:p w14:paraId="495A80E9" w14:textId="77777777" w:rsidR="000730C4" w:rsidRDefault="000730C4" w:rsidP="000730C4">
      <w:pPr>
        <w:pStyle w:val="Title"/>
        <w:rPr>
          <w:i/>
          <w:sz w:val="22"/>
        </w:rPr>
      </w:pPr>
    </w:p>
    <w:p w14:paraId="30104037" w14:textId="77777777" w:rsidR="000730C4" w:rsidRPr="00475E3F" w:rsidRDefault="000730C4" w:rsidP="000730C4">
      <w:pPr>
        <w:pStyle w:val="Title"/>
        <w:spacing w:line="276" w:lineRule="auto"/>
        <w:rPr>
          <w:b/>
          <w:sz w:val="20"/>
        </w:rPr>
      </w:pPr>
      <w:r w:rsidRPr="00475E3F">
        <w:rPr>
          <w:sz w:val="20"/>
        </w:rPr>
        <w:t>District/Charter/Collaborative/Approved Special Education Agency: ________________________________</w:t>
      </w:r>
    </w:p>
    <w:p w14:paraId="7A7C4216" w14:textId="77777777" w:rsidR="000730C4" w:rsidRPr="007A66CB" w:rsidRDefault="000730C4" w:rsidP="000730C4">
      <w:pPr>
        <w:pStyle w:val="Title"/>
        <w:spacing w:line="276" w:lineRule="auto"/>
        <w:rPr>
          <w:b/>
          <w:sz w:val="20"/>
        </w:rPr>
      </w:pPr>
      <w:r w:rsidRPr="007A66CB">
        <w:rPr>
          <w:sz w:val="20"/>
        </w:rPr>
        <w:t>School(s)/Approved Special Education Program(s): ______________________________________________</w:t>
      </w:r>
    </w:p>
    <w:p w14:paraId="0C004A78" w14:textId="77777777" w:rsidR="000730C4" w:rsidRPr="007A66CB" w:rsidRDefault="000730C4" w:rsidP="000730C4">
      <w:pPr>
        <w:pStyle w:val="Title"/>
        <w:spacing w:line="276" w:lineRule="auto"/>
        <w:rPr>
          <w:b/>
          <w:sz w:val="20"/>
        </w:rPr>
      </w:pPr>
      <w:r w:rsidRPr="007A66CB">
        <w:rPr>
          <w:sz w:val="20"/>
        </w:rPr>
        <w:t>Address of School/Program(s): ______________________________________________________________</w:t>
      </w:r>
    </w:p>
    <w:p w14:paraId="02359678" w14:textId="77777777" w:rsidR="000730C4" w:rsidRPr="007A66CB" w:rsidRDefault="000730C4" w:rsidP="000730C4">
      <w:pPr>
        <w:pStyle w:val="Title"/>
        <w:spacing w:line="276" w:lineRule="auto"/>
        <w:rPr>
          <w:b/>
          <w:sz w:val="20"/>
        </w:rPr>
      </w:pPr>
      <w:r w:rsidRPr="007A66CB">
        <w:rPr>
          <w:sz w:val="20"/>
        </w:rPr>
        <w:tab/>
      </w:r>
      <w:r w:rsidRPr="007A66CB">
        <w:rPr>
          <w:sz w:val="20"/>
        </w:rPr>
        <w:tab/>
      </w:r>
      <w:r w:rsidRPr="007A66CB">
        <w:rPr>
          <w:sz w:val="20"/>
        </w:rPr>
        <w:tab/>
        <w:t xml:space="preserve">        ______________________________________________________________</w:t>
      </w:r>
    </w:p>
    <w:p w14:paraId="5CDA27E6" w14:textId="77777777" w:rsidR="000730C4" w:rsidRPr="007A66CB" w:rsidRDefault="000730C4" w:rsidP="000730C4">
      <w:pPr>
        <w:pStyle w:val="Title"/>
        <w:spacing w:line="276" w:lineRule="auto"/>
        <w:rPr>
          <w:b/>
          <w:sz w:val="20"/>
        </w:rPr>
      </w:pPr>
      <w:r w:rsidRPr="007A66CB">
        <w:rPr>
          <w:sz w:val="20"/>
        </w:rPr>
        <w:t>Contact Person: _______________________________________________Title:_______________________</w:t>
      </w:r>
    </w:p>
    <w:p w14:paraId="38398623" w14:textId="77777777" w:rsidR="000730C4" w:rsidRPr="007A66CB" w:rsidRDefault="000730C4" w:rsidP="000730C4">
      <w:pPr>
        <w:pStyle w:val="Title"/>
        <w:spacing w:line="276" w:lineRule="auto"/>
        <w:rPr>
          <w:b/>
          <w:sz w:val="20"/>
        </w:rPr>
      </w:pPr>
      <w:r w:rsidRPr="007A66CB">
        <w:rPr>
          <w:sz w:val="20"/>
        </w:rPr>
        <w:t>Address: _________________________________________________________________</w:t>
      </w:r>
    </w:p>
    <w:p w14:paraId="11DBC68F" w14:textId="77777777" w:rsidR="000730C4" w:rsidRPr="007A66CB" w:rsidRDefault="000730C4" w:rsidP="000730C4">
      <w:pPr>
        <w:pStyle w:val="Title"/>
        <w:spacing w:line="276" w:lineRule="auto"/>
        <w:rPr>
          <w:b/>
          <w:sz w:val="20"/>
        </w:rPr>
      </w:pPr>
      <w:r w:rsidRPr="007A66CB">
        <w:rPr>
          <w:sz w:val="20"/>
        </w:rPr>
        <w:t xml:space="preserve">               _________________________________________________________________</w:t>
      </w:r>
    </w:p>
    <w:p w14:paraId="375D0742" w14:textId="77777777" w:rsidR="000730C4" w:rsidRPr="007A66CB" w:rsidRDefault="000730C4" w:rsidP="000730C4">
      <w:pPr>
        <w:pStyle w:val="Title"/>
        <w:tabs>
          <w:tab w:val="left" w:pos="3240"/>
        </w:tabs>
        <w:rPr>
          <w:b/>
          <w:sz w:val="20"/>
        </w:rPr>
      </w:pPr>
      <w:r w:rsidRPr="007A66CB">
        <w:rPr>
          <w:sz w:val="20"/>
        </w:rPr>
        <w:t>Telephone #: _________________</w:t>
      </w:r>
      <w:r w:rsidRPr="007A66CB">
        <w:rPr>
          <w:sz w:val="20"/>
        </w:rPr>
        <w:tab/>
        <w:t>Fax #: _________________ Email: ____________________________</w:t>
      </w:r>
    </w:p>
    <w:p w14:paraId="06EC485F" w14:textId="77777777" w:rsidR="000730C4" w:rsidRPr="007A66CB" w:rsidRDefault="000730C4" w:rsidP="000730C4">
      <w:pPr>
        <w:pStyle w:val="Title"/>
        <w:rPr>
          <w:b/>
          <w:sz w:val="20"/>
        </w:rPr>
      </w:pPr>
    </w:p>
    <w:p w14:paraId="31A10C60" w14:textId="77777777" w:rsidR="000730C4" w:rsidRDefault="000730C4" w:rsidP="000730C4">
      <w:pPr>
        <w:pStyle w:val="Title"/>
        <w:rPr>
          <w:sz w:val="20"/>
        </w:rPr>
      </w:pPr>
      <w:r w:rsidRPr="007A66CB">
        <w:rPr>
          <w:sz w:val="20"/>
        </w:rPr>
        <w:t xml:space="preserve">Superintendent, Charter School Leader, Collaborative or Approved Special Education School Executive Director: </w:t>
      </w:r>
    </w:p>
    <w:p w14:paraId="01A94869" w14:textId="77777777" w:rsidR="005125C6" w:rsidRPr="005125C6" w:rsidRDefault="005125C6" w:rsidP="005125C6"/>
    <w:p w14:paraId="0A648AA2" w14:textId="77777777" w:rsidR="000730C4" w:rsidRPr="007A66CB" w:rsidRDefault="000730C4" w:rsidP="000730C4">
      <w:pPr>
        <w:pStyle w:val="Title"/>
        <w:tabs>
          <w:tab w:val="left" w:pos="6480"/>
        </w:tabs>
        <w:ind w:left="720"/>
        <w:rPr>
          <w:b/>
          <w:sz w:val="20"/>
        </w:rPr>
      </w:pPr>
      <w:r w:rsidRPr="007A66CB">
        <w:rPr>
          <w:sz w:val="20"/>
        </w:rPr>
        <w:t>Signature ________________________________________    Date:________________</w:t>
      </w:r>
    </w:p>
    <w:p w14:paraId="4E270E77" w14:textId="77777777" w:rsidR="000730C4" w:rsidRPr="007A66CB" w:rsidRDefault="000730C4" w:rsidP="000730C4">
      <w:pPr>
        <w:pStyle w:val="Title"/>
        <w:tabs>
          <w:tab w:val="left" w:pos="6480"/>
        </w:tabs>
        <w:ind w:left="720"/>
        <w:rPr>
          <w:b/>
          <w:sz w:val="20"/>
        </w:rPr>
      </w:pPr>
    </w:p>
    <w:p w14:paraId="4B62CC1D" w14:textId="77777777" w:rsidR="000730C4" w:rsidRPr="007A66CB" w:rsidRDefault="000730C4" w:rsidP="000730C4">
      <w:pPr>
        <w:pStyle w:val="Title"/>
        <w:tabs>
          <w:tab w:val="left" w:pos="6480"/>
        </w:tabs>
        <w:ind w:left="720"/>
        <w:rPr>
          <w:b/>
          <w:sz w:val="20"/>
        </w:rPr>
      </w:pPr>
      <w:r w:rsidRPr="007A66CB">
        <w:rPr>
          <w:sz w:val="20"/>
        </w:rPr>
        <w:t>Name Printed: ___________________________________      Title:________________________</w:t>
      </w:r>
    </w:p>
    <w:p w14:paraId="283D490E" w14:textId="77777777" w:rsidR="000730C4" w:rsidRPr="007A66CB" w:rsidRDefault="000730C4" w:rsidP="000730C4">
      <w:pPr>
        <w:pStyle w:val="Title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3443"/>
        <w:gridCol w:w="1458"/>
      </w:tblGrid>
      <w:tr w:rsidR="000730C4" w:rsidRPr="007A66CB" w14:paraId="34925565" w14:textId="77777777" w:rsidTr="004B37C4">
        <w:tc>
          <w:tcPr>
            <w:tcW w:w="3955" w:type="dxa"/>
          </w:tcPr>
          <w:p w14:paraId="522873BA" w14:textId="77777777" w:rsidR="000730C4" w:rsidRPr="007A66CB" w:rsidRDefault="000730C4" w:rsidP="004B37C4">
            <w:pPr>
              <w:pStyle w:val="Title"/>
              <w:rPr>
                <w:sz w:val="20"/>
              </w:rPr>
            </w:pPr>
            <w:r w:rsidRPr="007A66CB">
              <w:rPr>
                <w:sz w:val="20"/>
              </w:rPr>
              <w:t>Please Check One</w:t>
            </w:r>
          </w:p>
          <w:p w14:paraId="74EC9802" w14:textId="77777777" w:rsidR="000730C4" w:rsidRPr="007A66CB" w:rsidRDefault="000730C4" w:rsidP="004B37C4">
            <w:pPr>
              <w:pStyle w:val="Title"/>
              <w:rPr>
                <w:b/>
                <w:sz w:val="20"/>
              </w:rPr>
            </w:pPr>
            <w:r w:rsidRPr="007A66CB">
              <w:rPr>
                <w:sz w:val="20"/>
              </w:rPr>
              <w:t>(and attach necessary waiver form(s))</w:t>
            </w:r>
          </w:p>
        </w:tc>
        <w:tc>
          <w:tcPr>
            <w:tcW w:w="3443" w:type="dxa"/>
          </w:tcPr>
          <w:p w14:paraId="33908514" w14:textId="77777777" w:rsidR="000730C4" w:rsidRPr="007A66CB" w:rsidRDefault="000730C4" w:rsidP="004B37C4">
            <w:pPr>
              <w:pStyle w:val="Title"/>
              <w:rPr>
                <w:sz w:val="20"/>
              </w:rPr>
            </w:pPr>
            <w:r w:rsidRPr="007A66CB">
              <w:rPr>
                <w:sz w:val="20"/>
              </w:rPr>
              <w:t>Insert Academic Year:</w:t>
            </w:r>
          </w:p>
        </w:tc>
        <w:tc>
          <w:tcPr>
            <w:tcW w:w="1458" w:type="dxa"/>
          </w:tcPr>
          <w:p w14:paraId="4A4E2FF3" w14:textId="77777777" w:rsidR="000730C4" w:rsidRPr="007A66CB" w:rsidRDefault="000730C4" w:rsidP="004B37C4">
            <w:pPr>
              <w:pStyle w:val="Title"/>
              <w:rPr>
                <w:sz w:val="20"/>
              </w:rPr>
            </w:pPr>
            <w:r w:rsidRPr="007A66CB">
              <w:rPr>
                <w:sz w:val="20"/>
              </w:rPr>
              <w:t>Check Form:</w:t>
            </w:r>
          </w:p>
        </w:tc>
      </w:tr>
      <w:tr w:rsidR="000730C4" w:rsidRPr="007A66CB" w14:paraId="0BE155C5" w14:textId="77777777" w:rsidTr="004B37C4">
        <w:trPr>
          <w:trHeight w:val="1061"/>
        </w:trPr>
        <w:tc>
          <w:tcPr>
            <w:tcW w:w="3955" w:type="dxa"/>
          </w:tcPr>
          <w:p w14:paraId="6CE2CE8B" w14:textId="77777777" w:rsidR="000730C4" w:rsidRPr="007A66CB" w:rsidRDefault="000730C4" w:rsidP="004B37C4">
            <w:pPr>
              <w:pStyle w:val="Title"/>
              <w:rPr>
                <w:b/>
                <w:sz w:val="20"/>
              </w:rPr>
            </w:pPr>
            <w:r w:rsidRPr="007A66CB">
              <w:rPr>
                <w:sz w:val="20"/>
              </w:rPr>
              <w:t>Special Education</w:t>
            </w:r>
          </w:p>
          <w:p w14:paraId="541A95F1" w14:textId="77777777" w:rsidR="000730C4" w:rsidRPr="007A66CB" w:rsidRDefault="000730C4" w:rsidP="000730C4">
            <w:pPr>
              <w:pStyle w:val="Title"/>
              <w:numPr>
                <w:ilvl w:val="0"/>
                <w:numId w:val="1"/>
              </w:numPr>
              <w:tabs>
                <w:tab w:val="left" w:pos="3390"/>
              </w:tabs>
              <w:spacing w:after="0"/>
              <w:ind w:left="720"/>
              <w:contextualSpacing w:val="0"/>
              <w:rPr>
                <w:b/>
                <w:sz w:val="20"/>
              </w:rPr>
            </w:pPr>
            <w:r w:rsidRPr="007A66CB">
              <w:rPr>
                <w:sz w:val="20"/>
              </w:rPr>
              <w:t>Age Span</w:t>
            </w:r>
            <w:r w:rsidRPr="007A66CB">
              <w:rPr>
                <w:sz w:val="20"/>
              </w:rPr>
              <w:tab/>
            </w:r>
            <w:r w:rsidRPr="007A66CB">
              <w:rPr>
                <w:sz w:val="20"/>
              </w:rPr>
              <w:sym w:font="Symbol" w:char="F080"/>
            </w:r>
          </w:p>
          <w:p w14:paraId="1AF72AAD" w14:textId="77777777" w:rsidR="000730C4" w:rsidRPr="007A66CB" w:rsidRDefault="000730C4" w:rsidP="000730C4">
            <w:pPr>
              <w:pStyle w:val="Title"/>
              <w:numPr>
                <w:ilvl w:val="0"/>
                <w:numId w:val="2"/>
              </w:numPr>
              <w:tabs>
                <w:tab w:val="left" w:pos="3390"/>
              </w:tabs>
              <w:spacing w:after="0"/>
              <w:contextualSpacing w:val="0"/>
              <w:rPr>
                <w:b/>
                <w:sz w:val="20"/>
              </w:rPr>
            </w:pPr>
            <w:r w:rsidRPr="007A66CB">
              <w:rPr>
                <w:sz w:val="20"/>
              </w:rPr>
              <w:t>Alternative Compliance</w:t>
            </w:r>
            <w:r w:rsidRPr="007A66CB">
              <w:rPr>
                <w:sz w:val="20"/>
              </w:rPr>
              <w:tab/>
            </w:r>
            <w:r w:rsidRPr="007A66CB">
              <w:rPr>
                <w:sz w:val="20"/>
              </w:rPr>
              <w:sym w:font="Symbol" w:char="F080"/>
            </w:r>
          </w:p>
          <w:p w14:paraId="172CE673" w14:textId="77777777" w:rsidR="000730C4" w:rsidRPr="007A66CB" w:rsidRDefault="000730C4" w:rsidP="000730C4">
            <w:pPr>
              <w:pStyle w:val="Title"/>
              <w:numPr>
                <w:ilvl w:val="0"/>
                <w:numId w:val="2"/>
              </w:numPr>
              <w:spacing w:after="0"/>
              <w:contextualSpacing w:val="0"/>
              <w:rPr>
                <w:b/>
                <w:sz w:val="20"/>
              </w:rPr>
            </w:pPr>
            <w:r w:rsidRPr="007A66CB">
              <w:rPr>
                <w:sz w:val="20"/>
              </w:rPr>
              <w:t xml:space="preserve">Special Ed. PAC                          </w:t>
            </w:r>
            <w:r w:rsidRPr="007A66CB">
              <w:rPr>
                <w:sz w:val="20"/>
              </w:rPr>
              <w:sym w:font="Symbol" w:char="F080"/>
            </w:r>
            <w:r w:rsidRPr="007A66CB">
              <w:rPr>
                <w:sz w:val="20"/>
              </w:rPr>
              <w:t xml:space="preserve">                  </w:t>
            </w:r>
          </w:p>
        </w:tc>
        <w:tc>
          <w:tcPr>
            <w:tcW w:w="3443" w:type="dxa"/>
          </w:tcPr>
          <w:p w14:paraId="309174B6" w14:textId="77777777" w:rsidR="000730C4" w:rsidRPr="007A66CB" w:rsidRDefault="000730C4" w:rsidP="004B37C4">
            <w:pPr>
              <w:pStyle w:val="Title"/>
              <w:rPr>
                <w:b/>
                <w:sz w:val="20"/>
              </w:rPr>
            </w:pPr>
          </w:p>
          <w:p w14:paraId="57374707" w14:textId="77777777" w:rsidR="000730C4" w:rsidRPr="007A66CB" w:rsidRDefault="000730C4" w:rsidP="004B37C4">
            <w:pPr>
              <w:pStyle w:val="Title"/>
              <w:rPr>
                <w:b/>
                <w:sz w:val="20"/>
              </w:rPr>
            </w:pPr>
            <w:r w:rsidRPr="007A66CB">
              <w:rPr>
                <w:sz w:val="20"/>
              </w:rPr>
              <w:t>Academic Year: _________</w:t>
            </w:r>
          </w:p>
        </w:tc>
        <w:tc>
          <w:tcPr>
            <w:tcW w:w="1458" w:type="dxa"/>
          </w:tcPr>
          <w:p w14:paraId="7EACBA5F" w14:textId="77777777" w:rsidR="000730C4" w:rsidRPr="007A66CB" w:rsidRDefault="000730C4" w:rsidP="004B37C4">
            <w:pPr>
              <w:pStyle w:val="Title"/>
              <w:rPr>
                <w:b/>
                <w:sz w:val="20"/>
              </w:rPr>
            </w:pPr>
          </w:p>
          <w:p w14:paraId="4376BEC1" w14:textId="77777777" w:rsidR="000730C4" w:rsidRPr="007A66CB" w:rsidRDefault="000730C4" w:rsidP="000730C4">
            <w:pPr>
              <w:pStyle w:val="Title"/>
              <w:numPr>
                <w:ilvl w:val="0"/>
                <w:numId w:val="3"/>
              </w:numPr>
              <w:spacing w:after="0"/>
              <w:ind w:left="496"/>
              <w:contextualSpacing w:val="0"/>
              <w:rPr>
                <w:b/>
                <w:sz w:val="20"/>
              </w:rPr>
            </w:pPr>
            <w:r w:rsidRPr="007A66CB">
              <w:rPr>
                <w:sz w:val="20"/>
              </w:rPr>
              <w:t>B</w:t>
            </w:r>
          </w:p>
          <w:p w14:paraId="3D80CFD9" w14:textId="77777777" w:rsidR="000730C4" w:rsidRPr="007A66CB" w:rsidRDefault="000730C4" w:rsidP="000730C4">
            <w:pPr>
              <w:pStyle w:val="Title"/>
              <w:numPr>
                <w:ilvl w:val="0"/>
                <w:numId w:val="3"/>
              </w:numPr>
              <w:spacing w:after="0"/>
              <w:ind w:left="496"/>
              <w:contextualSpacing w:val="0"/>
              <w:rPr>
                <w:b/>
                <w:sz w:val="20"/>
              </w:rPr>
            </w:pPr>
            <w:r w:rsidRPr="007A66CB">
              <w:rPr>
                <w:sz w:val="20"/>
              </w:rPr>
              <w:t>C</w:t>
            </w:r>
          </w:p>
          <w:p w14:paraId="11B29A97" w14:textId="77777777" w:rsidR="000730C4" w:rsidRPr="007A66CB" w:rsidRDefault="000730C4" w:rsidP="000730C4">
            <w:pPr>
              <w:pStyle w:val="Title"/>
              <w:numPr>
                <w:ilvl w:val="0"/>
                <w:numId w:val="3"/>
              </w:numPr>
              <w:spacing w:after="0"/>
              <w:ind w:left="496"/>
              <w:contextualSpacing w:val="0"/>
              <w:rPr>
                <w:b/>
                <w:sz w:val="20"/>
              </w:rPr>
            </w:pPr>
            <w:r w:rsidRPr="007A66CB">
              <w:rPr>
                <w:sz w:val="20"/>
              </w:rPr>
              <w:t>C1</w:t>
            </w:r>
          </w:p>
        </w:tc>
      </w:tr>
    </w:tbl>
    <w:p w14:paraId="5EA421E8" w14:textId="77777777" w:rsidR="000730C4" w:rsidRPr="00475E3F" w:rsidRDefault="000730C4" w:rsidP="000730C4">
      <w:pPr>
        <w:pStyle w:val="Title"/>
        <w:rPr>
          <w:b/>
          <w:sz w:val="20"/>
        </w:rPr>
      </w:pPr>
    </w:p>
    <w:p w14:paraId="59B5BC16" w14:textId="77777777" w:rsidR="000730C4" w:rsidRPr="00475E3F" w:rsidRDefault="000730C4" w:rsidP="000730C4">
      <w:pPr>
        <w:pStyle w:val="Title"/>
        <w:rPr>
          <w:sz w:val="20"/>
        </w:rPr>
      </w:pPr>
      <w:r w:rsidRPr="00475E3F">
        <w:rPr>
          <w:sz w:val="20"/>
        </w:rPr>
        <w:t>Please return this cover sheet by email with the appropriate waiver form(s) and supporting documentation to:</w:t>
      </w:r>
    </w:p>
    <w:p w14:paraId="2BFD8D08" w14:textId="77777777" w:rsidR="000730C4" w:rsidRPr="00475E3F" w:rsidRDefault="000730C4" w:rsidP="000730C4">
      <w:pPr>
        <w:pStyle w:val="Title"/>
        <w:rPr>
          <w:sz w:val="20"/>
        </w:rPr>
      </w:pPr>
    </w:p>
    <w:p w14:paraId="71A0546C" w14:textId="2939DA91" w:rsidR="000730C4" w:rsidRDefault="00194A2D" w:rsidP="005A40B5">
      <w:pPr>
        <w:pStyle w:val="Title"/>
        <w:rPr>
          <w:rStyle w:val="Hyperlink"/>
          <w:rFonts w:eastAsiaTheme="minorEastAsia"/>
          <w:noProof/>
          <w:color w:val="0563C1"/>
          <w:sz w:val="20"/>
        </w:rPr>
      </w:pPr>
      <w:hyperlink r:id="rId12" w:history="1">
        <w:r w:rsidR="005A40B5" w:rsidRPr="00A653EC">
          <w:rPr>
            <w:rStyle w:val="Hyperlink"/>
            <w:sz w:val="22"/>
            <w:szCs w:val="22"/>
          </w:rPr>
          <w:t>OASES1@mass.gov</w:t>
        </w:r>
      </w:hyperlink>
      <w:r w:rsidR="005A40B5">
        <w:rPr>
          <w:sz w:val="22"/>
          <w:szCs w:val="22"/>
        </w:rPr>
        <w:t xml:space="preserve"> </w:t>
      </w:r>
    </w:p>
    <w:p w14:paraId="063C539E" w14:textId="77777777" w:rsidR="000730C4" w:rsidRPr="00CD66BA" w:rsidRDefault="000730C4" w:rsidP="000730C4">
      <w:pPr>
        <w:jc w:val="center"/>
        <w:rPr>
          <w:rFonts w:eastAsiaTheme="minorEastAsia"/>
          <w:noProof/>
          <w:color w:val="595959"/>
          <w:sz w:val="18"/>
          <w:szCs w:val="18"/>
        </w:rPr>
      </w:pPr>
      <w:r w:rsidRPr="00CD66BA">
        <w:rPr>
          <w:rStyle w:val="Hyperlink"/>
          <w:rFonts w:eastAsiaTheme="minorEastAsia"/>
          <w:noProof/>
          <w:color w:val="0563C1"/>
          <w:sz w:val="18"/>
          <w:szCs w:val="18"/>
        </w:rPr>
        <w:t xml:space="preserve">Office of Approved </w:t>
      </w:r>
      <w:r w:rsidRPr="00CD66BA">
        <w:rPr>
          <w:rStyle w:val="Hyperlink"/>
          <w:rFonts w:eastAsiaTheme="minorEastAsia"/>
          <w:noProof/>
          <w:color w:val="0070C0"/>
          <w:sz w:val="18"/>
          <w:szCs w:val="18"/>
        </w:rPr>
        <w:t xml:space="preserve">Special </w:t>
      </w:r>
      <w:hyperlink r:id="rId13" w:history="1">
        <w:r w:rsidRPr="00CD66BA">
          <w:rPr>
            <w:rStyle w:val="Hyperlink"/>
            <w:rFonts w:eastAsiaTheme="minorEastAsia"/>
            <w:noProof/>
            <w:color w:val="0070C0"/>
            <w:sz w:val="18"/>
            <w:szCs w:val="18"/>
          </w:rPr>
          <w:t>Education</w:t>
        </w:r>
      </w:hyperlink>
      <w:r w:rsidRPr="00CD66BA">
        <w:rPr>
          <w:rStyle w:val="Hyperlink"/>
          <w:rFonts w:eastAsiaTheme="minorEastAsia"/>
          <w:noProof/>
          <w:color w:val="0563C1"/>
          <w:sz w:val="18"/>
          <w:szCs w:val="18"/>
        </w:rPr>
        <w:t xml:space="preserve"> Schools</w:t>
      </w:r>
    </w:p>
    <w:p w14:paraId="5360821B" w14:textId="77777777" w:rsidR="000730C4" w:rsidRPr="00CD66BA" w:rsidRDefault="000730C4" w:rsidP="000730C4">
      <w:pPr>
        <w:jc w:val="center"/>
        <w:rPr>
          <w:rFonts w:eastAsiaTheme="minorEastAsia"/>
          <w:noProof/>
          <w:sz w:val="18"/>
          <w:szCs w:val="18"/>
        </w:rPr>
      </w:pPr>
      <w:r w:rsidRPr="00CD66BA">
        <w:rPr>
          <w:rFonts w:eastAsiaTheme="minorEastAsia"/>
          <w:noProof/>
          <w:color w:val="595959"/>
          <w:sz w:val="18"/>
          <w:szCs w:val="18"/>
        </w:rPr>
        <w:t>Machusetts Department of Elementary and Secondary Education</w:t>
      </w:r>
    </w:p>
    <w:p w14:paraId="386C1801" w14:textId="2B9EA178" w:rsidR="000730C4" w:rsidRPr="00CD66BA" w:rsidRDefault="005125C6" w:rsidP="000730C4">
      <w:pPr>
        <w:jc w:val="center"/>
        <w:rPr>
          <w:rFonts w:eastAsiaTheme="minorEastAsia"/>
          <w:noProof/>
          <w:color w:val="595959"/>
          <w:sz w:val="18"/>
          <w:szCs w:val="18"/>
        </w:rPr>
      </w:pPr>
      <w:r>
        <w:rPr>
          <w:rFonts w:eastAsiaTheme="minorEastAsia"/>
          <w:noProof/>
          <w:color w:val="595959"/>
          <w:sz w:val="18"/>
          <w:szCs w:val="18"/>
        </w:rPr>
        <w:t>135 Santilli Highway</w:t>
      </w:r>
      <w:r w:rsidR="000730C4" w:rsidRPr="00CD66BA">
        <w:rPr>
          <w:rFonts w:eastAsiaTheme="minorEastAsia"/>
          <w:noProof/>
          <w:color w:val="595959"/>
          <w:sz w:val="18"/>
          <w:szCs w:val="18"/>
        </w:rPr>
        <w:t xml:space="preserve">, </w:t>
      </w:r>
      <w:r>
        <w:rPr>
          <w:rFonts w:eastAsiaTheme="minorEastAsia"/>
          <w:noProof/>
          <w:color w:val="595959"/>
          <w:sz w:val="18"/>
          <w:szCs w:val="18"/>
        </w:rPr>
        <w:t>Everett</w:t>
      </w:r>
      <w:r w:rsidR="000730C4" w:rsidRPr="00CD66BA">
        <w:rPr>
          <w:rFonts w:eastAsiaTheme="minorEastAsia"/>
          <w:noProof/>
          <w:color w:val="595959"/>
          <w:sz w:val="18"/>
          <w:szCs w:val="18"/>
        </w:rPr>
        <w:t>, MA 0214</w:t>
      </w:r>
      <w:r>
        <w:rPr>
          <w:rFonts w:eastAsiaTheme="minorEastAsia"/>
          <w:noProof/>
          <w:color w:val="595959"/>
          <w:sz w:val="18"/>
          <w:szCs w:val="18"/>
        </w:rPr>
        <w:t>9</w:t>
      </w:r>
    </w:p>
    <w:p w14:paraId="25E1C22B" w14:textId="77777777" w:rsidR="000730C4" w:rsidRDefault="000730C4" w:rsidP="000730C4">
      <w:pPr>
        <w:jc w:val="center"/>
        <w:rPr>
          <w:rFonts w:eastAsiaTheme="minorEastAsia"/>
          <w:noProof/>
          <w:sz w:val="20"/>
        </w:rPr>
      </w:pPr>
      <w:r w:rsidRPr="00CD66BA">
        <w:rPr>
          <w:rFonts w:eastAsiaTheme="minorEastAsia"/>
          <w:noProof/>
          <w:sz w:val="18"/>
          <w:szCs w:val="18"/>
        </w:rPr>
        <w:t>(781) 338.3700</w:t>
      </w:r>
    </w:p>
    <w:p w14:paraId="60E2C35C" w14:textId="77777777" w:rsidR="000730C4" w:rsidRPr="00CD66BA" w:rsidRDefault="000730C4" w:rsidP="000730C4">
      <w:pPr>
        <w:jc w:val="center"/>
        <w:rPr>
          <w:rFonts w:eastAsiaTheme="minorEastAsia"/>
          <w:noProof/>
          <w:sz w:val="20"/>
        </w:rPr>
      </w:pPr>
      <w:r w:rsidRPr="00CD66BA">
        <w:rPr>
          <w:rFonts w:eastAsiaTheme="minorEastAsia"/>
          <w:noProof/>
          <w:sz w:val="20"/>
        </w:rPr>
        <w:t>***</w:t>
      </w:r>
    </w:p>
    <w:p w14:paraId="766D9528" w14:textId="77777777" w:rsidR="000730C4" w:rsidRPr="00CD66BA" w:rsidRDefault="000730C4" w:rsidP="000730C4">
      <w:pPr>
        <w:pStyle w:val="Footer"/>
        <w:jc w:val="center"/>
        <w:rPr>
          <w:b/>
          <w:sz w:val="20"/>
        </w:rPr>
      </w:pPr>
      <w:r w:rsidRPr="00CD66BA">
        <w:rPr>
          <w:b/>
          <w:sz w:val="20"/>
        </w:rPr>
        <w:t xml:space="preserve">ESE </w:t>
      </w:r>
      <w:r>
        <w:rPr>
          <w:b/>
          <w:sz w:val="20"/>
        </w:rPr>
        <w:t>OFFICE ONLY</w:t>
      </w:r>
    </w:p>
    <w:p w14:paraId="65001F95" w14:textId="77777777" w:rsidR="000730C4" w:rsidRPr="00CD66BA" w:rsidRDefault="000730C4" w:rsidP="000730C4">
      <w:pPr>
        <w:pStyle w:val="Footer"/>
        <w:jc w:val="both"/>
        <w:rPr>
          <w:sz w:val="20"/>
        </w:rPr>
      </w:pPr>
    </w:p>
    <w:p w14:paraId="50C8814D" w14:textId="58C472E2" w:rsidR="000730C4" w:rsidRDefault="000730C4" w:rsidP="000730C4">
      <w:pPr>
        <w:pStyle w:val="Footer"/>
        <w:jc w:val="both"/>
        <w:rPr>
          <w:sz w:val="20"/>
        </w:rPr>
      </w:pPr>
      <w:r w:rsidRPr="00CD66BA">
        <w:rPr>
          <w:sz w:val="20"/>
        </w:rPr>
        <w:t>Assigned Specialist:</w:t>
      </w:r>
      <w:r w:rsidRPr="00CD66BA">
        <w:rPr>
          <w:sz w:val="20"/>
        </w:rPr>
        <w:ptab w:relativeTo="margin" w:alignment="center" w:leader="none"/>
      </w:r>
      <w:r w:rsidRPr="00CD66BA">
        <w:rPr>
          <w:sz w:val="20"/>
        </w:rPr>
        <w:t xml:space="preserve">                                            Supervisor:                                                                # WAV-</w:t>
      </w:r>
    </w:p>
    <w:p w14:paraId="5FA25A71" w14:textId="77777777" w:rsidR="002D7CB8" w:rsidRPr="00503255" w:rsidRDefault="002D7CB8">
      <w:pPr>
        <w:rPr>
          <w:rFonts w:cs="Sans Serif Collection"/>
        </w:rPr>
      </w:pPr>
    </w:p>
    <w:p w14:paraId="14B27558" w14:textId="77777777" w:rsidR="003D72C8" w:rsidRPr="00503255" w:rsidRDefault="003D72C8" w:rsidP="0053222C">
      <w:pPr>
        <w:rPr>
          <w:rFonts w:cs="Sans Serif Collection"/>
        </w:rPr>
      </w:pPr>
    </w:p>
    <w:sectPr w:rsidR="003D72C8" w:rsidRPr="00503255" w:rsidSect="005D52D3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A7BAC" w14:textId="77777777" w:rsidR="005D52D3" w:rsidRDefault="005D52D3" w:rsidP="00ED5501">
      <w:r>
        <w:separator/>
      </w:r>
    </w:p>
  </w:endnote>
  <w:endnote w:type="continuationSeparator" w:id="0">
    <w:p w14:paraId="6A2FBBCE" w14:textId="77777777" w:rsidR="005D52D3" w:rsidRDefault="005D52D3" w:rsidP="00ED5501">
      <w:r>
        <w:continuationSeparator/>
      </w:r>
    </w:p>
  </w:endnote>
  <w:endnote w:type="continuationNotice" w:id="1">
    <w:p w14:paraId="1D6AB546" w14:textId="77777777" w:rsidR="005D52D3" w:rsidRDefault="005D5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ns Serif Collection">
    <w:charset w:val="B2"/>
    <w:family w:val="swiss"/>
    <w:pitch w:val="variable"/>
    <w:sig w:usb0="A057A2EF" w:usb1="0200604E" w:usb2="29100001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6794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0A7D8" w14:textId="1258E7C9" w:rsidR="002F0A91" w:rsidRDefault="002F0A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38A8D" w14:textId="630B63DB" w:rsidR="00E2551F" w:rsidRPr="00ED5501" w:rsidRDefault="00E2551F" w:rsidP="00ED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FEF1D" w14:textId="77777777" w:rsidR="005D52D3" w:rsidRDefault="005D52D3" w:rsidP="00ED5501">
      <w:r>
        <w:separator/>
      </w:r>
    </w:p>
  </w:footnote>
  <w:footnote w:type="continuationSeparator" w:id="0">
    <w:p w14:paraId="2BA6BDEF" w14:textId="77777777" w:rsidR="005D52D3" w:rsidRDefault="005D52D3" w:rsidP="00ED5501">
      <w:r>
        <w:continuationSeparator/>
      </w:r>
    </w:p>
  </w:footnote>
  <w:footnote w:type="continuationNotice" w:id="1">
    <w:p w14:paraId="1680BE12" w14:textId="77777777" w:rsidR="005D52D3" w:rsidRDefault="005D5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B00278"/>
    <w:multiLevelType w:val="hybridMultilevel"/>
    <w:tmpl w:val="1658ADEA"/>
    <w:lvl w:ilvl="0" w:tplc="754ECA50">
      <w:start w:val="1"/>
      <w:numFmt w:val="bullet"/>
      <w:lvlText w:val="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03C054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636521623">
    <w:abstractNumId w:val="0"/>
  </w:num>
  <w:num w:numId="2" w16cid:durableId="749740414">
    <w:abstractNumId w:val="2"/>
  </w:num>
  <w:num w:numId="3" w16cid:durableId="425274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01"/>
    <w:rsid w:val="00032C6B"/>
    <w:rsid w:val="000730C4"/>
    <w:rsid w:val="00075DB3"/>
    <w:rsid w:val="000A649D"/>
    <w:rsid w:val="00141ABD"/>
    <w:rsid w:val="00162E80"/>
    <w:rsid w:val="00171673"/>
    <w:rsid w:val="00194A2D"/>
    <w:rsid w:val="00195421"/>
    <w:rsid w:val="001A6F97"/>
    <w:rsid w:val="001D7BCB"/>
    <w:rsid w:val="002442CA"/>
    <w:rsid w:val="00267489"/>
    <w:rsid w:val="00281926"/>
    <w:rsid w:val="002914C1"/>
    <w:rsid w:val="002A6D58"/>
    <w:rsid w:val="002B627A"/>
    <w:rsid w:val="002C3A10"/>
    <w:rsid w:val="002C6F11"/>
    <w:rsid w:val="002D7CB8"/>
    <w:rsid w:val="002E3038"/>
    <w:rsid w:val="002F0A91"/>
    <w:rsid w:val="002F658B"/>
    <w:rsid w:val="0030576C"/>
    <w:rsid w:val="003105FE"/>
    <w:rsid w:val="00315D11"/>
    <w:rsid w:val="003807D9"/>
    <w:rsid w:val="00385362"/>
    <w:rsid w:val="003D72C8"/>
    <w:rsid w:val="00465376"/>
    <w:rsid w:val="004873A1"/>
    <w:rsid w:val="00494AD0"/>
    <w:rsid w:val="004C53BC"/>
    <w:rsid w:val="004D50FA"/>
    <w:rsid w:val="004E1A14"/>
    <w:rsid w:val="004E7807"/>
    <w:rsid w:val="004F5B88"/>
    <w:rsid w:val="00503255"/>
    <w:rsid w:val="005125C6"/>
    <w:rsid w:val="0053222C"/>
    <w:rsid w:val="00560FF4"/>
    <w:rsid w:val="00587F7F"/>
    <w:rsid w:val="00591E1A"/>
    <w:rsid w:val="005A1F33"/>
    <w:rsid w:val="005A40B5"/>
    <w:rsid w:val="005D52D3"/>
    <w:rsid w:val="005F3161"/>
    <w:rsid w:val="005F568C"/>
    <w:rsid w:val="00604D7F"/>
    <w:rsid w:val="00776157"/>
    <w:rsid w:val="00804B5A"/>
    <w:rsid w:val="00814CB9"/>
    <w:rsid w:val="00823C4B"/>
    <w:rsid w:val="00871B0B"/>
    <w:rsid w:val="00886C2E"/>
    <w:rsid w:val="008E53D3"/>
    <w:rsid w:val="008F58CC"/>
    <w:rsid w:val="00923898"/>
    <w:rsid w:val="009327E5"/>
    <w:rsid w:val="009639E0"/>
    <w:rsid w:val="009A28ED"/>
    <w:rsid w:val="009A2CA9"/>
    <w:rsid w:val="009B33A0"/>
    <w:rsid w:val="00A040F3"/>
    <w:rsid w:val="00A13359"/>
    <w:rsid w:val="00A14460"/>
    <w:rsid w:val="00AB386D"/>
    <w:rsid w:val="00AB606A"/>
    <w:rsid w:val="00AD2D14"/>
    <w:rsid w:val="00AF63BE"/>
    <w:rsid w:val="00B2033C"/>
    <w:rsid w:val="00B571DB"/>
    <w:rsid w:val="00B57E83"/>
    <w:rsid w:val="00B83B96"/>
    <w:rsid w:val="00B85C9C"/>
    <w:rsid w:val="00BB257D"/>
    <w:rsid w:val="00BC7B59"/>
    <w:rsid w:val="00C20408"/>
    <w:rsid w:val="00C24F65"/>
    <w:rsid w:val="00C63DAF"/>
    <w:rsid w:val="00CC64EB"/>
    <w:rsid w:val="00CD59CB"/>
    <w:rsid w:val="00D05C85"/>
    <w:rsid w:val="00D449F8"/>
    <w:rsid w:val="00D95730"/>
    <w:rsid w:val="00DC1F3E"/>
    <w:rsid w:val="00DC7307"/>
    <w:rsid w:val="00DD5E27"/>
    <w:rsid w:val="00E24B80"/>
    <w:rsid w:val="00E2551F"/>
    <w:rsid w:val="00E3706A"/>
    <w:rsid w:val="00E51041"/>
    <w:rsid w:val="00E55F2B"/>
    <w:rsid w:val="00EC5C9A"/>
    <w:rsid w:val="00ED5501"/>
    <w:rsid w:val="00EF1E26"/>
    <w:rsid w:val="00EF42C6"/>
    <w:rsid w:val="00F1446C"/>
    <w:rsid w:val="00F62E74"/>
    <w:rsid w:val="00FA01C0"/>
    <w:rsid w:val="10BC6790"/>
    <w:rsid w:val="11929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896C8"/>
  <w15:chartTrackingRefBased/>
  <w15:docId w15:val="{A64EFFD7-49B0-42B4-913D-7487D72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5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5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5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5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5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5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5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5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5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5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5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5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5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5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5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5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5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5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ED55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D5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50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55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55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55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55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55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5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5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550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01"/>
  </w:style>
  <w:style w:type="paragraph" w:styleId="Footer">
    <w:name w:val="footer"/>
    <w:basedOn w:val="Normal"/>
    <w:link w:val="FooterChar"/>
    <w:uiPriority w:val="99"/>
    <w:unhideWhenUsed/>
    <w:rsid w:val="00ED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01"/>
  </w:style>
  <w:style w:type="character" w:styleId="PageNumber">
    <w:name w:val="page number"/>
    <w:basedOn w:val="DefaultParagraphFont"/>
    <w:uiPriority w:val="99"/>
    <w:semiHidden/>
    <w:unhideWhenUsed/>
    <w:rsid w:val="002C3A1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1673"/>
  </w:style>
  <w:style w:type="character" w:customStyle="1" w:styleId="DateChar">
    <w:name w:val="Date Char"/>
    <w:basedOn w:val="DefaultParagraphFont"/>
    <w:link w:val="Date"/>
    <w:uiPriority w:val="99"/>
    <w:semiHidden/>
    <w:rsid w:val="00171673"/>
  </w:style>
  <w:style w:type="character" w:styleId="Hyperlink">
    <w:name w:val="Hyperlink"/>
    <w:basedOn w:val="DefaultParagraphFont"/>
    <w:uiPriority w:val="99"/>
    <w:unhideWhenUsed/>
    <w:rsid w:val="000730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pq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ASES1@mas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5" ma:contentTypeDescription="Create a new document." ma:contentTypeScope="" ma:versionID="aebaa67579ec10ccd1298cc3f743bdad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cc8ebc768485536c1c9c4522b82c2ac6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Props1.xml><?xml version="1.0" encoding="utf-8"?>
<ds:datastoreItem xmlns:ds="http://schemas.openxmlformats.org/officeDocument/2006/customXml" ds:itemID="{D771EDCF-09C3-4842-9A92-E745491FD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4C9BC-3808-4809-9249-ECD7E0FC8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26E61-EC82-4808-9C38-6B64B2B71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9B93B-1B2F-4C83-883B-A402E6C98FB0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1997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Letter: Request for Waiver Cover Sheet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Letter: Request for Waiver Cover Sheet</dc:title>
  <dc:subject/>
  <dc:creator>DESE</dc:creator>
  <cp:keywords/>
  <dc:description/>
  <cp:lastModifiedBy>Zou, Dong (EOE)</cp:lastModifiedBy>
  <cp:revision>6</cp:revision>
  <dcterms:created xsi:type="dcterms:W3CDTF">2024-03-21T12:22:00Z</dcterms:created>
  <dcterms:modified xsi:type="dcterms:W3CDTF">2024-03-27T14:23:00Z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27 2024 12:00AM</vt:lpwstr>
  </property>
</Properties>
</file>