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3DA8D" w14:textId="77777777" w:rsidR="009B5732" w:rsidRDefault="009B5732" w:rsidP="009B5732">
      <w:pPr>
        <w:rPr>
          <w:snapToGrid/>
          <w:sz w:val="19"/>
        </w:rPr>
      </w:pPr>
    </w:p>
    <w:p w14:paraId="2509501A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  <w:lang w:eastAsia="zh-CN"/>
        </w:rPr>
        <w:drawing>
          <wp:anchor distT="0" distB="0" distL="114300" distR="274320" simplePos="0" relativeHeight="251657216" behindDoc="0" locked="0" layoutInCell="0" allowOverlap="1" wp14:anchorId="1AD0516D" wp14:editId="61E8A46C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7152BE59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0E5D526C" w14:textId="77777777" w:rsidR="00A20194" w:rsidRDefault="00F878C5">
      <w:pPr>
        <w:rPr>
          <w:rFonts w:ascii="Arial" w:hAnsi="Arial"/>
          <w:i/>
        </w:rPr>
      </w:pPr>
      <w:bookmarkStart w:id="0" w:name="_GoBack"/>
      <w:r>
        <w:rPr>
          <w:rFonts w:ascii="Arial" w:hAnsi="Arial"/>
          <w:i/>
          <w:noProof/>
          <w:snapToGrid/>
          <w:lang w:eastAsia="zh-CN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108D17B1" wp14:editId="34F8AEE8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68557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  <w:bookmarkEnd w:id="0"/>
    </w:p>
    <w:p w14:paraId="2D2FB6E7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1A888234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01F7C6E8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199666BC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Description w:val="Jeffrey C. Riley&#10;Commissioner &#10;"/>
      </w:tblPr>
      <w:tblGrid>
        <w:gridCol w:w="2951"/>
        <w:gridCol w:w="8425"/>
      </w:tblGrid>
      <w:tr w:rsidR="00C974A6" w:rsidRPr="00C974A6" w14:paraId="64EA5C4F" w14:textId="77777777" w:rsidTr="00B00F87">
        <w:trPr>
          <w:tblHeader/>
        </w:trPr>
        <w:tc>
          <w:tcPr>
            <w:tcW w:w="2988" w:type="dxa"/>
          </w:tcPr>
          <w:p w14:paraId="39EFF378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455C23C7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7AD55352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0DE435B8" w14:textId="77777777" w:rsidR="00A20194" w:rsidRDefault="00A20194">
      <w:pPr>
        <w:rPr>
          <w:rFonts w:ascii="Arial" w:hAnsi="Arial"/>
          <w:i/>
          <w:sz w:val="18"/>
        </w:rPr>
      </w:pPr>
    </w:p>
    <w:p w14:paraId="06ED805B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23D4DE6D" w14:textId="77777777" w:rsidR="00F140C9" w:rsidRPr="00EF1937" w:rsidRDefault="00F140C9" w:rsidP="00F140C9">
      <w:pPr>
        <w:pStyle w:val="Title"/>
        <w:rPr>
          <w:sz w:val="32"/>
          <w:szCs w:val="32"/>
        </w:rPr>
      </w:pPr>
      <w:r w:rsidRPr="00EF1937">
        <w:rPr>
          <w:sz w:val="32"/>
          <w:szCs w:val="32"/>
        </w:rPr>
        <w:t>Problem Resolution System Office (PRS)</w:t>
      </w:r>
    </w:p>
    <w:p w14:paraId="3865CD58" w14:textId="77777777" w:rsidR="00F140C9" w:rsidRDefault="00F140C9" w:rsidP="00F140C9">
      <w:pPr>
        <w:tabs>
          <w:tab w:val="center" w:pos="4680"/>
        </w:tabs>
        <w:jc w:val="center"/>
        <w:rPr>
          <w:b/>
          <w:sz w:val="19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60"/>
      </w:tblGrid>
      <w:tr w:rsidR="00F140C9" w14:paraId="535C93CC" w14:textId="77777777" w:rsidTr="0086772C">
        <w:trPr>
          <w:jc w:val="center"/>
        </w:trPr>
        <w:tc>
          <w:tcPr>
            <w:tcW w:w="84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4838954" w14:textId="77777777" w:rsidR="00F140C9" w:rsidRDefault="00F140C9" w:rsidP="0086772C">
            <w:pPr>
              <w:spacing w:line="120" w:lineRule="exact"/>
              <w:jc w:val="center"/>
              <w:rPr>
                <w:b/>
                <w:sz w:val="19"/>
              </w:rPr>
            </w:pPr>
          </w:p>
          <w:p w14:paraId="3538259F" w14:textId="77777777" w:rsidR="00F140C9" w:rsidRPr="00917E68" w:rsidRDefault="00F140C9" w:rsidP="0086772C">
            <w:pPr>
              <w:jc w:val="center"/>
              <w:rPr>
                <w:b/>
              </w:rPr>
            </w:pPr>
            <w:r w:rsidRPr="00917E68">
              <w:rPr>
                <w:b/>
              </w:rPr>
              <w:t>Form 3:</w:t>
            </w:r>
          </w:p>
          <w:p w14:paraId="460810E4" w14:textId="77777777" w:rsidR="00F140C9" w:rsidRPr="00917E68" w:rsidRDefault="00F140C9" w:rsidP="0086772C">
            <w:pPr>
              <w:spacing w:after="58"/>
              <w:jc w:val="center"/>
              <w:rPr>
                <w:b/>
              </w:rPr>
            </w:pPr>
            <w:r w:rsidRPr="00917E68">
              <w:rPr>
                <w:b/>
              </w:rPr>
              <w:t xml:space="preserve">INTENT TO APPLY FOR: </w:t>
            </w:r>
          </w:p>
          <w:p w14:paraId="3E7CC349" w14:textId="05573F70" w:rsidR="00F140C9" w:rsidRDefault="00F140C9" w:rsidP="0086772C">
            <w:pPr>
              <w:spacing w:after="58"/>
              <w:jc w:val="center"/>
              <w:rPr>
                <w:b/>
                <w:sz w:val="23"/>
              </w:rPr>
            </w:pPr>
            <w:r w:rsidRPr="00917E68">
              <w:rPr>
                <w:b/>
              </w:rPr>
              <w:t xml:space="preserve">INITIAL APPROVAL of a Public Day School or Program(v. </w:t>
            </w:r>
            <w:r w:rsidR="00A649FE">
              <w:rPr>
                <w:b/>
              </w:rPr>
              <w:t>4/26/21</w:t>
            </w:r>
            <w:r w:rsidRPr="00917E68">
              <w:rPr>
                <w:b/>
              </w:rPr>
              <w:t>)</w:t>
            </w:r>
            <w:r>
              <w:rPr>
                <w:b/>
                <w:sz w:val="19"/>
              </w:rPr>
              <w:fldChar w:fldCharType="begin"/>
            </w:r>
            <w:r>
              <w:instrText xml:space="preserve"> TC “</w:instrText>
            </w:r>
            <w:bookmarkStart w:id="1" w:name="_Toc144631513"/>
            <w:bookmarkStart w:id="2" w:name="_Toc172526206"/>
            <w:r>
              <w:rPr>
                <w:sz w:val="22"/>
              </w:rPr>
              <w:instrText>Form 3: Intent to Apply for Program Approval</w:instrText>
            </w:r>
            <w:bookmarkEnd w:id="1"/>
            <w:bookmarkEnd w:id="2"/>
            <w:r>
              <w:instrText xml:space="preserve">” \f C \l “2” </w:instrText>
            </w:r>
            <w:r>
              <w:rPr>
                <w:b/>
                <w:sz w:val="19"/>
              </w:rPr>
              <w:fldChar w:fldCharType="end"/>
            </w:r>
          </w:p>
        </w:tc>
      </w:tr>
    </w:tbl>
    <w:p w14:paraId="219ECF81" w14:textId="77777777" w:rsidR="00F140C9" w:rsidRDefault="00F140C9" w:rsidP="00F140C9">
      <w:pPr>
        <w:rPr>
          <w:b/>
          <w:sz w:val="19"/>
        </w:rPr>
      </w:pPr>
    </w:p>
    <w:p w14:paraId="648B4BE5" w14:textId="77777777" w:rsidR="00F140C9" w:rsidRPr="00AC1666" w:rsidRDefault="00F140C9" w:rsidP="00F140C9">
      <w:pPr>
        <w:tabs>
          <w:tab w:val="center" w:pos="4680"/>
        </w:tabs>
        <w:rPr>
          <w:sz w:val="22"/>
          <w:szCs w:val="22"/>
        </w:rPr>
      </w:pPr>
      <w:r>
        <w:rPr>
          <w:sz w:val="19"/>
        </w:rPr>
        <w:tab/>
      </w:r>
      <w:r w:rsidRPr="00AC1666">
        <w:rPr>
          <w:sz w:val="22"/>
          <w:szCs w:val="22"/>
        </w:rPr>
        <w:t xml:space="preserve">Date of this notice:  </w:t>
      </w:r>
      <w:r w:rsidRPr="00AC1666">
        <w:rPr>
          <w:sz w:val="22"/>
          <w:szCs w:val="22"/>
        </w:rPr>
        <w:softHyphen/>
      </w:r>
      <w:r w:rsidRPr="00AC1666">
        <w:rPr>
          <w:sz w:val="22"/>
          <w:szCs w:val="22"/>
        </w:rPr>
        <w:softHyphen/>
      </w:r>
      <w:r w:rsidRPr="00AC1666">
        <w:rPr>
          <w:sz w:val="22"/>
          <w:szCs w:val="22"/>
        </w:rPr>
        <w:softHyphen/>
      </w:r>
      <w:r w:rsidRPr="00AC1666">
        <w:rPr>
          <w:sz w:val="22"/>
          <w:szCs w:val="22"/>
        </w:rPr>
        <w:softHyphen/>
      </w:r>
      <w:r w:rsidRPr="00AC1666">
        <w:rPr>
          <w:sz w:val="22"/>
          <w:szCs w:val="22"/>
        </w:rPr>
        <w:softHyphen/>
      </w:r>
      <w:r w:rsidRPr="00AC1666">
        <w:rPr>
          <w:sz w:val="22"/>
          <w:szCs w:val="22"/>
        </w:rPr>
        <w:softHyphen/>
      </w:r>
      <w:r w:rsidRPr="00AC1666">
        <w:rPr>
          <w:sz w:val="22"/>
          <w:szCs w:val="22"/>
        </w:rPr>
        <w:softHyphen/>
      </w:r>
      <w:r w:rsidRPr="00AC1666">
        <w:rPr>
          <w:sz w:val="22"/>
          <w:szCs w:val="22"/>
        </w:rPr>
        <w:softHyphen/>
      </w:r>
      <w:r w:rsidRPr="00AC1666">
        <w:rPr>
          <w:sz w:val="22"/>
          <w:szCs w:val="22"/>
        </w:rPr>
        <w:softHyphen/>
      </w:r>
      <w:r w:rsidRPr="00AC1666">
        <w:rPr>
          <w:sz w:val="22"/>
          <w:szCs w:val="22"/>
        </w:rPr>
        <w:softHyphen/>
      </w:r>
      <w:r w:rsidRPr="00AC1666">
        <w:rPr>
          <w:sz w:val="22"/>
          <w:szCs w:val="22"/>
        </w:rPr>
        <w:softHyphen/>
      </w:r>
      <w:r w:rsidRPr="00AC1666">
        <w:rPr>
          <w:sz w:val="22"/>
          <w:szCs w:val="22"/>
        </w:rPr>
        <w:softHyphen/>
      </w:r>
      <w:r w:rsidRPr="00AC1666">
        <w:rPr>
          <w:sz w:val="22"/>
          <w:szCs w:val="22"/>
        </w:rPr>
        <w:softHyphen/>
      </w:r>
      <w:r w:rsidRPr="00AC1666">
        <w:rPr>
          <w:sz w:val="22"/>
          <w:szCs w:val="22"/>
        </w:rPr>
        <w:softHyphen/>
      </w:r>
      <w:r w:rsidRPr="00AC1666">
        <w:rPr>
          <w:sz w:val="22"/>
          <w:szCs w:val="22"/>
        </w:rPr>
        <w:softHyphen/>
      </w:r>
      <w:r w:rsidRPr="00AC1666">
        <w:rPr>
          <w:sz w:val="22"/>
          <w:szCs w:val="22"/>
        </w:rPr>
        <w:softHyphen/>
      </w:r>
      <w:r w:rsidRPr="00AC1666">
        <w:rPr>
          <w:sz w:val="22"/>
          <w:szCs w:val="22"/>
        </w:rPr>
        <w:softHyphen/>
      </w:r>
      <w:r w:rsidRPr="00AC1666">
        <w:rPr>
          <w:sz w:val="22"/>
          <w:szCs w:val="22"/>
        </w:rPr>
        <w:softHyphen/>
      </w:r>
      <w:r w:rsidRPr="00AC1666">
        <w:rPr>
          <w:sz w:val="22"/>
          <w:szCs w:val="22"/>
        </w:rPr>
        <w:softHyphen/>
      </w:r>
      <w:r w:rsidRPr="00AC1666">
        <w:rPr>
          <w:sz w:val="22"/>
          <w:szCs w:val="22"/>
        </w:rPr>
        <w:softHyphen/>
      </w:r>
      <w:r w:rsidRPr="00AC1666">
        <w:rPr>
          <w:sz w:val="22"/>
          <w:szCs w:val="22"/>
        </w:rPr>
        <w:softHyphen/>
      </w:r>
      <w:r w:rsidRPr="00AC1666">
        <w:rPr>
          <w:sz w:val="22"/>
          <w:szCs w:val="22"/>
        </w:rPr>
        <w:softHyphen/>
        <w:t>______________</w:t>
      </w:r>
    </w:p>
    <w:p w14:paraId="4EEB8DB2" w14:textId="77777777" w:rsidR="00F140C9" w:rsidRPr="00AC1666" w:rsidRDefault="00F140C9" w:rsidP="00F140C9">
      <w:pPr>
        <w:rPr>
          <w:b/>
          <w:sz w:val="22"/>
          <w:szCs w:val="22"/>
        </w:rPr>
      </w:pPr>
    </w:p>
    <w:p w14:paraId="3DA7C905" w14:textId="77777777" w:rsidR="00F140C9" w:rsidRPr="00AC1666" w:rsidRDefault="00F140C9" w:rsidP="00F140C9">
      <w:pPr>
        <w:rPr>
          <w:sz w:val="22"/>
          <w:szCs w:val="22"/>
        </w:rPr>
      </w:pPr>
      <w:r w:rsidRPr="00AC1666">
        <w:rPr>
          <w:sz w:val="22"/>
          <w:szCs w:val="22"/>
        </w:rPr>
        <w:t xml:space="preserve">Name of </w:t>
      </w:r>
      <w:r>
        <w:rPr>
          <w:sz w:val="22"/>
          <w:szCs w:val="22"/>
        </w:rPr>
        <w:t xml:space="preserve">School District or Collaborative: </w:t>
      </w:r>
      <w:r w:rsidRPr="00AC1666">
        <w:rPr>
          <w:sz w:val="22"/>
          <w:szCs w:val="22"/>
        </w:rPr>
        <w:t>_______________</w:t>
      </w:r>
      <w:r>
        <w:rPr>
          <w:sz w:val="22"/>
          <w:szCs w:val="22"/>
        </w:rPr>
        <w:t>__________________________________</w:t>
      </w:r>
    </w:p>
    <w:p w14:paraId="68D7991C" w14:textId="77777777" w:rsidR="00F140C9" w:rsidRDefault="00F140C9" w:rsidP="00F140C9">
      <w:pPr>
        <w:ind w:left="-576" w:firstLine="576"/>
        <w:rPr>
          <w:sz w:val="22"/>
          <w:szCs w:val="22"/>
        </w:rPr>
      </w:pPr>
    </w:p>
    <w:p w14:paraId="3219AE46" w14:textId="77777777" w:rsidR="00F140C9" w:rsidRDefault="00F140C9" w:rsidP="00F140C9">
      <w:pPr>
        <w:ind w:left="-576" w:firstLine="576"/>
        <w:rPr>
          <w:b/>
          <w:sz w:val="22"/>
          <w:szCs w:val="22"/>
        </w:rPr>
      </w:pPr>
      <w:r w:rsidRPr="00482448">
        <w:rPr>
          <w:b/>
          <w:sz w:val="22"/>
          <w:szCs w:val="22"/>
        </w:rPr>
        <w:t xml:space="preserve">District or Collaborative Contact Information: </w:t>
      </w:r>
    </w:p>
    <w:p w14:paraId="1E3F8AE0" w14:textId="77777777" w:rsidR="00F140C9" w:rsidRDefault="00F140C9" w:rsidP="00F140C9">
      <w:pPr>
        <w:ind w:left="-576" w:firstLine="576"/>
        <w:rPr>
          <w:b/>
          <w:sz w:val="22"/>
          <w:szCs w:val="22"/>
        </w:rPr>
      </w:pPr>
    </w:p>
    <w:p w14:paraId="06BF65E1" w14:textId="77777777" w:rsidR="00F140C9" w:rsidRPr="00482448" w:rsidRDefault="00F140C9" w:rsidP="00F140C9">
      <w:pPr>
        <w:ind w:left="-576" w:firstLine="576"/>
        <w:rPr>
          <w:b/>
          <w:sz w:val="22"/>
          <w:szCs w:val="22"/>
        </w:rPr>
      </w:pPr>
      <w:r w:rsidRPr="00482448">
        <w:rPr>
          <w:sz w:val="22"/>
          <w:szCs w:val="22"/>
        </w:rPr>
        <w:t xml:space="preserve">Name of District or Collaborative Contact: </w:t>
      </w:r>
      <w:r>
        <w:rPr>
          <w:b/>
          <w:sz w:val="22"/>
          <w:szCs w:val="22"/>
        </w:rPr>
        <w:t>_______________________________________________</w:t>
      </w:r>
    </w:p>
    <w:p w14:paraId="77B42C8C" w14:textId="77777777" w:rsidR="00F140C9" w:rsidRDefault="00F140C9" w:rsidP="00F140C9">
      <w:pPr>
        <w:ind w:left="-576" w:firstLine="576"/>
        <w:rPr>
          <w:sz w:val="22"/>
          <w:szCs w:val="22"/>
        </w:rPr>
      </w:pPr>
    </w:p>
    <w:p w14:paraId="561DDF75" w14:textId="77777777" w:rsidR="00F140C9" w:rsidRDefault="00F140C9" w:rsidP="00F140C9">
      <w:pPr>
        <w:ind w:left="-576" w:firstLine="576"/>
        <w:rPr>
          <w:sz w:val="22"/>
          <w:szCs w:val="22"/>
        </w:rPr>
      </w:pPr>
      <w:r>
        <w:rPr>
          <w:sz w:val="22"/>
          <w:szCs w:val="22"/>
        </w:rPr>
        <w:t>Mailing Address: _____________________________________________________________________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3127B39" w14:textId="77777777" w:rsidR="00F140C9" w:rsidRPr="00AC1666" w:rsidRDefault="00F140C9" w:rsidP="00F140C9">
      <w:pPr>
        <w:ind w:left="-576" w:firstLine="576"/>
        <w:rPr>
          <w:sz w:val="22"/>
          <w:szCs w:val="22"/>
        </w:rPr>
      </w:pPr>
      <w:r w:rsidRPr="00AC1666">
        <w:rPr>
          <w:sz w:val="22"/>
          <w:szCs w:val="22"/>
        </w:rPr>
        <w:t xml:space="preserve">Telephone: </w:t>
      </w:r>
      <w:r w:rsidRPr="00AC1666">
        <w:rPr>
          <w:sz w:val="22"/>
          <w:szCs w:val="22"/>
          <w:u w:val="single"/>
        </w:rPr>
        <w:t xml:space="preserve">(    </w:t>
      </w:r>
      <w:r w:rsidRPr="00482448">
        <w:rPr>
          <w:b/>
          <w:sz w:val="22"/>
          <w:szCs w:val="22"/>
          <w:u w:val="single"/>
        </w:rPr>
        <w:t>__</w:t>
      </w:r>
      <w:r w:rsidRPr="00AC1666">
        <w:rPr>
          <w:sz w:val="22"/>
          <w:szCs w:val="22"/>
          <w:u w:val="single"/>
        </w:rPr>
        <w:t>)</w:t>
      </w:r>
      <w:r w:rsidRPr="00AC1666">
        <w:rPr>
          <w:sz w:val="22"/>
          <w:szCs w:val="22"/>
        </w:rPr>
        <w:t>_________________________</w:t>
      </w:r>
      <w:r>
        <w:rPr>
          <w:sz w:val="22"/>
          <w:szCs w:val="22"/>
        </w:rPr>
        <w:t>__</w:t>
      </w:r>
      <w:r w:rsidRPr="00AC1666">
        <w:rPr>
          <w:sz w:val="22"/>
          <w:szCs w:val="22"/>
        </w:rPr>
        <w:t xml:space="preserve">_    </w:t>
      </w:r>
      <w:r>
        <w:rPr>
          <w:sz w:val="22"/>
          <w:szCs w:val="22"/>
        </w:rPr>
        <w:t>Email: __________________________________</w:t>
      </w:r>
      <w:r w:rsidRPr="00AC1666">
        <w:rPr>
          <w:sz w:val="22"/>
          <w:szCs w:val="22"/>
        </w:rPr>
        <w:t xml:space="preserve">      </w:t>
      </w:r>
    </w:p>
    <w:p w14:paraId="070E0CE2" w14:textId="77777777" w:rsidR="00F140C9" w:rsidRPr="00AC1666" w:rsidRDefault="00F140C9" w:rsidP="00F140C9">
      <w:pPr>
        <w:ind w:left="-576" w:firstLine="576"/>
        <w:rPr>
          <w:sz w:val="22"/>
          <w:szCs w:val="22"/>
        </w:rPr>
      </w:pPr>
    </w:p>
    <w:p w14:paraId="4110DF0B" w14:textId="77777777" w:rsidR="00F140C9" w:rsidRDefault="00F140C9" w:rsidP="00F140C9">
      <w:pPr>
        <w:ind w:left="-576" w:firstLine="576"/>
        <w:rPr>
          <w:sz w:val="22"/>
          <w:szCs w:val="22"/>
        </w:rPr>
      </w:pPr>
    </w:p>
    <w:p w14:paraId="3F497187" w14:textId="77777777" w:rsidR="00F140C9" w:rsidRDefault="00F140C9" w:rsidP="00F140C9">
      <w:pPr>
        <w:ind w:left="-576" w:firstLine="576"/>
        <w:rPr>
          <w:b/>
          <w:sz w:val="22"/>
          <w:szCs w:val="22"/>
        </w:rPr>
      </w:pPr>
      <w:r w:rsidRPr="00482448">
        <w:rPr>
          <w:b/>
          <w:sz w:val="22"/>
          <w:szCs w:val="22"/>
        </w:rPr>
        <w:t>Proposed School or Program Information</w:t>
      </w:r>
      <w:r>
        <w:rPr>
          <w:b/>
          <w:sz w:val="22"/>
          <w:szCs w:val="22"/>
        </w:rPr>
        <w:t xml:space="preserve">: </w:t>
      </w:r>
    </w:p>
    <w:p w14:paraId="7F951B49" w14:textId="77777777" w:rsidR="00F140C9" w:rsidRPr="00482448" w:rsidRDefault="00F140C9" w:rsidP="00F140C9">
      <w:pPr>
        <w:ind w:left="-576" w:firstLine="576"/>
        <w:rPr>
          <w:b/>
          <w:sz w:val="22"/>
          <w:szCs w:val="22"/>
        </w:rPr>
      </w:pPr>
    </w:p>
    <w:p w14:paraId="1644B828" w14:textId="77777777" w:rsidR="00F140C9" w:rsidRPr="00AC1666" w:rsidRDefault="00F140C9" w:rsidP="00F140C9">
      <w:pPr>
        <w:ind w:left="-576" w:firstLine="576"/>
        <w:rPr>
          <w:sz w:val="22"/>
          <w:szCs w:val="22"/>
        </w:rPr>
      </w:pPr>
      <w:r w:rsidRPr="00AC1666">
        <w:rPr>
          <w:sz w:val="22"/>
          <w:szCs w:val="22"/>
        </w:rPr>
        <w:t>Name of Program: ___________________________________________________________</w:t>
      </w:r>
      <w:r>
        <w:rPr>
          <w:sz w:val="22"/>
          <w:szCs w:val="22"/>
        </w:rPr>
        <w:t>__________</w:t>
      </w:r>
    </w:p>
    <w:p w14:paraId="65599B17" w14:textId="77777777" w:rsidR="00F140C9" w:rsidRPr="00AC1666" w:rsidRDefault="00F140C9" w:rsidP="00F140C9">
      <w:pPr>
        <w:ind w:left="-576" w:firstLine="576"/>
        <w:rPr>
          <w:sz w:val="22"/>
          <w:szCs w:val="22"/>
        </w:rPr>
      </w:pPr>
    </w:p>
    <w:p w14:paraId="399FA2EA" w14:textId="77777777" w:rsidR="00F140C9" w:rsidRDefault="00F140C9" w:rsidP="00F140C9">
      <w:pPr>
        <w:ind w:left="-576" w:firstLine="576"/>
        <w:rPr>
          <w:sz w:val="22"/>
          <w:szCs w:val="22"/>
        </w:rPr>
      </w:pPr>
      <w:r w:rsidRPr="00AC1666">
        <w:rPr>
          <w:sz w:val="22"/>
          <w:szCs w:val="22"/>
        </w:rPr>
        <w:t>Address of Program: _________________________</w:t>
      </w:r>
      <w:r>
        <w:rPr>
          <w:sz w:val="22"/>
          <w:szCs w:val="22"/>
        </w:rPr>
        <w:t>__________________________________________</w:t>
      </w:r>
    </w:p>
    <w:p w14:paraId="3C39B184" w14:textId="77777777" w:rsidR="00F140C9" w:rsidRDefault="00F140C9" w:rsidP="00F140C9">
      <w:pPr>
        <w:ind w:left="-576" w:firstLine="576"/>
        <w:rPr>
          <w:sz w:val="22"/>
          <w:szCs w:val="22"/>
        </w:rPr>
      </w:pPr>
    </w:p>
    <w:p w14:paraId="0C5BEBE0" w14:textId="77777777" w:rsidR="00F140C9" w:rsidRDefault="00F140C9" w:rsidP="00F140C9">
      <w:pPr>
        <w:ind w:left="-576" w:firstLine="57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3D749876" w14:textId="77777777" w:rsidR="00F140C9" w:rsidRDefault="00F140C9" w:rsidP="00F140C9">
      <w:pPr>
        <w:ind w:left="-576" w:firstLine="576"/>
        <w:rPr>
          <w:sz w:val="22"/>
          <w:szCs w:val="22"/>
        </w:rPr>
      </w:pPr>
    </w:p>
    <w:p w14:paraId="3D09C786" w14:textId="77777777" w:rsidR="00F140C9" w:rsidRPr="00AC1666" w:rsidRDefault="00F140C9" w:rsidP="00F140C9">
      <w:pPr>
        <w:spacing w:line="192" w:lineRule="exact"/>
        <w:rPr>
          <w:sz w:val="22"/>
          <w:szCs w:val="22"/>
        </w:rPr>
      </w:pPr>
      <w:r w:rsidRPr="00AC1666">
        <w:rPr>
          <w:sz w:val="22"/>
          <w:szCs w:val="22"/>
        </w:rPr>
        <w:t>Name of Program Director: _</w:t>
      </w:r>
      <w:r w:rsidRPr="00AC1666">
        <w:rPr>
          <w:sz w:val="22"/>
          <w:szCs w:val="22"/>
          <w:u w:val="single"/>
        </w:rPr>
        <w:t xml:space="preserve">__________________________ </w:t>
      </w:r>
      <w:r w:rsidRPr="00AC1666">
        <w:rPr>
          <w:sz w:val="22"/>
          <w:szCs w:val="22"/>
        </w:rPr>
        <w:t>Signature:</w:t>
      </w:r>
      <w:r w:rsidRPr="00AC1666">
        <w:rPr>
          <w:sz w:val="22"/>
          <w:szCs w:val="22"/>
          <w:u w:val="single"/>
        </w:rPr>
        <w:t xml:space="preserve"> __________________________</w:t>
      </w:r>
    </w:p>
    <w:p w14:paraId="3B3845A8" w14:textId="77777777" w:rsidR="00F140C9" w:rsidRPr="00AC1666" w:rsidRDefault="00F140C9" w:rsidP="00F140C9">
      <w:pPr>
        <w:spacing w:line="192" w:lineRule="exact"/>
        <w:jc w:val="center"/>
        <w:rPr>
          <w:sz w:val="22"/>
          <w:szCs w:val="22"/>
        </w:rPr>
      </w:pPr>
    </w:p>
    <w:p w14:paraId="78D52009" w14:textId="77777777" w:rsidR="00F140C9" w:rsidRPr="00AC1666" w:rsidRDefault="00F140C9" w:rsidP="00F140C9">
      <w:pPr>
        <w:spacing w:line="192" w:lineRule="exact"/>
        <w:rPr>
          <w:sz w:val="22"/>
          <w:szCs w:val="22"/>
        </w:rPr>
      </w:pPr>
      <w:r>
        <w:rPr>
          <w:sz w:val="22"/>
          <w:szCs w:val="22"/>
        </w:rPr>
        <w:t>Proposed program Director contact phone &amp; email: ___________________________________________</w:t>
      </w:r>
      <w:r w:rsidRPr="00AC1666">
        <w:rPr>
          <w:sz w:val="22"/>
          <w:szCs w:val="22"/>
        </w:rPr>
        <w:t xml:space="preserve">            </w:t>
      </w:r>
    </w:p>
    <w:p w14:paraId="233AE997" w14:textId="77777777" w:rsidR="00F140C9" w:rsidRPr="00AC1666" w:rsidRDefault="00F140C9" w:rsidP="00F140C9">
      <w:pPr>
        <w:spacing w:line="192" w:lineRule="exact"/>
        <w:jc w:val="center"/>
        <w:rPr>
          <w:sz w:val="22"/>
          <w:szCs w:val="22"/>
        </w:rPr>
      </w:pPr>
    </w:p>
    <w:p w14:paraId="2620041F" w14:textId="77777777" w:rsidR="00F140C9" w:rsidRPr="00AC1666" w:rsidRDefault="00F140C9" w:rsidP="00F140C9">
      <w:pPr>
        <w:spacing w:line="192" w:lineRule="exact"/>
        <w:jc w:val="center"/>
        <w:rPr>
          <w:sz w:val="22"/>
          <w:szCs w:val="22"/>
        </w:rPr>
      </w:pPr>
    </w:p>
    <w:p w14:paraId="354AF0EE" w14:textId="77777777" w:rsidR="00F140C9" w:rsidRDefault="00F140C9" w:rsidP="00F140C9">
      <w:pPr>
        <w:spacing w:line="192" w:lineRule="exact"/>
        <w:jc w:val="center"/>
        <w:rPr>
          <w:sz w:val="22"/>
          <w:szCs w:val="22"/>
        </w:rPr>
      </w:pPr>
      <w:r w:rsidRPr="00AC1666">
        <w:rPr>
          <w:sz w:val="22"/>
          <w:szCs w:val="22"/>
          <w:u w:val="single"/>
        </w:rPr>
        <w:t>____</w:t>
      </w:r>
      <w:r w:rsidRPr="00AC1666">
        <w:rPr>
          <w:sz w:val="22"/>
          <w:szCs w:val="22"/>
        </w:rPr>
        <w:t xml:space="preserve"> 10-month Program    </w:t>
      </w:r>
      <w:r>
        <w:rPr>
          <w:sz w:val="22"/>
          <w:szCs w:val="22"/>
        </w:rPr>
        <w:t xml:space="preserve"> </w:t>
      </w:r>
      <w:r w:rsidRPr="00AC1666">
        <w:rPr>
          <w:sz w:val="22"/>
          <w:szCs w:val="22"/>
        </w:rPr>
        <w:t xml:space="preserve"> </w:t>
      </w:r>
      <w:r w:rsidRPr="00AC1666">
        <w:rPr>
          <w:sz w:val="22"/>
          <w:szCs w:val="22"/>
          <w:u w:val="single"/>
        </w:rPr>
        <w:t>___</w:t>
      </w:r>
      <w:r w:rsidRPr="00AC1666">
        <w:rPr>
          <w:sz w:val="22"/>
          <w:szCs w:val="22"/>
        </w:rPr>
        <w:t xml:space="preserve"> 11-month Program      </w:t>
      </w:r>
      <w:r w:rsidRPr="00AC1666">
        <w:rPr>
          <w:sz w:val="22"/>
          <w:szCs w:val="22"/>
          <w:u w:val="single"/>
        </w:rPr>
        <w:t>___</w:t>
      </w:r>
      <w:r w:rsidRPr="00AC1666">
        <w:rPr>
          <w:sz w:val="22"/>
          <w:szCs w:val="22"/>
        </w:rPr>
        <w:t xml:space="preserve"> 12- month Program</w:t>
      </w:r>
      <w:r>
        <w:rPr>
          <w:sz w:val="22"/>
          <w:szCs w:val="22"/>
        </w:rPr>
        <w:t xml:space="preserve">     </w:t>
      </w:r>
      <w:r w:rsidRPr="00AC1666">
        <w:rPr>
          <w:sz w:val="22"/>
          <w:szCs w:val="22"/>
        </w:rPr>
        <w:t xml:space="preserve"> </w:t>
      </w:r>
      <w:r w:rsidRPr="00AC1666">
        <w:rPr>
          <w:sz w:val="22"/>
          <w:szCs w:val="22"/>
          <w:u w:val="single"/>
        </w:rPr>
        <w:t>___</w:t>
      </w:r>
      <w:r>
        <w:rPr>
          <w:sz w:val="22"/>
          <w:szCs w:val="22"/>
        </w:rPr>
        <w:t xml:space="preserve"> Summer </w:t>
      </w:r>
      <w:r w:rsidRPr="00AC1666">
        <w:rPr>
          <w:sz w:val="22"/>
          <w:szCs w:val="22"/>
        </w:rPr>
        <w:t>Program</w:t>
      </w:r>
    </w:p>
    <w:p w14:paraId="1709A1DF" w14:textId="77777777" w:rsidR="00F140C9" w:rsidRPr="00AC1666" w:rsidRDefault="00F140C9" w:rsidP="00F140C9">
      <w:pPr>
        <w:spacing w:line="192" w:lineRule="exact"/>
        <w:jc w:val="center"/>
        <w:rPr>
          <w:sz w:val="22"/>
          <w:szCs w:val="22"/>
        </w:rPr>
      </w:pPr>
    </w:p>
    <w:p w14:paraId="67939F75" w14:textId="77777777" w:rsidR="00F140C9" w:rsidRPr="00AC1666" w:rsidRDefault="00F140C9" w:rsidP="00F140C9">
      <w:pPr>
        <w:spacing w:line="192" w:lineRule="exact"/>
        <w:jc w:val="center"/>
        <w:rPr>
          <w:sz w:val="22"/>
          <w:szCs w:val="22"/>
        </w:rPr>
      </w:pPr>
    </w:p>
    <w:p w14:paraId="6A5BD739" w14:textId="77777777" w:rsidR="00F140C9" w:rsidRPr="00846E78" w:rsidRDefault="00F140C9" w:rsidP="00F140C9">
      <w:pPr>
        <w:rPr>
          <w:sz w:val="22"/>
          <w:szCs w:val="22"/>
        </w:rPr>
      </w:pPr>
      <w:r w:rsidRPr="00846E78">
        <w:rPr>
          <w:sz w:val="22"/>
          <w:szCs w:val="22"/>
        </w:rPr>
        <w:t xml:space="preserve">Pursuant to applicable regulations and Department of Elementary and Secondary Education requirements, this </w:t>
      </w:r>
      <w:r>
        <w:rPr>
          <w:sz w:val="22"/>
          <w:szCs w:val="22"/>
        </w:rPr>
        <w:t>approved special education agency is he</w:t>
      </w:r>
      <w:r w:rsidRPr="00846E78">
        <w:rPr>
          <w:sz w:val="22"/>
          <w:szCs w:val="22"/>
        </w:rPr>
        <w:t xml:space="preserve">reby providing written notification to the Department of Elementary and Secondary Education of its intent to apply for:  </w:t>
      </w:r>
    </w:p>
    <w:p w14:paraId="605C87C9" w14:textId="77777777" w:rsidR="00F140C9" w:rsidRPr="00846E78" w:rsidRDefault="00F140C9" w:rsidP="00F140C9">
      <w:pPr>
        <w:rPr>
          <w:sz w:val="22"/>
          <w:szCs w:val="22"/>
        </w:rPr>
      </w:pPr>
    </w:p>
    <w:p w14:paraId="58D2214E" w14:textId="77777777" w:rsidR="00F140C9" w:rsidRPr="00482448" w:rsidRDefault="00F140C9" w:rsidP="00F140C9">
      <w:pPr>
        <w:jc w:val="center"/>
        <w:rPr>
          <w:b/>
          <w:sz w:val="22"/>
          <w:szCs w:val="22"/>
        </w:rPr>
      </w:pPr>
      <w:r w:rsidRPr="00482448">
        <w:rPr>
          <w:b/>
          <w:sz w:val="22"/>
          <w:szCs w:val="22"/>
        </w:rPr>
        <w:t>Initial Approval</w:t>
      </w:r>
      <w:r>
        <w:rPr>
          <w:b/>
          <w:sz w:val="22"/>
          <w:szCs w:val="22"/>
        </w:rPr>
        <w:t xml:space="preserve"> of a Public Day School or Program</w:t>
      </w:r>
    </w:p>
    <w:p w14:paraId="10548DC6" w14:textId="77777777" w:rsidR="00F140C9" w:rsidRPr="00846E78" w:rsidRDefault="00F140C9" w:rsidP="00F140C9">
      <w:pPr>
        <w:rPr>
          <w:b/>
          <w:sz w:val="22"/>
          <w:szCs w:val="22"/>
          <w:u w:val="single"/>
        </w:rPr>
      </w:pPr>
    </w:p>
    <w:p w14:paraId="16CF8FA4" w14:textId="77777777" w:rsidR="00F140C9" w:rsidRDefault="00F140C9" w:rsidP="00F140C9">
      <w:pPr>
        <w:rPr>
          <w:sz w:val="22"/>
          <w:szCs w:val="22"/>
        </w:rPr>
      </w:pPr>
      <w:r w:rsidRPr="00846E78">
        <w:rPr>
          <w:sz w:val="22"/>
          <w:szCs w:val="22"/>
        </w:rPr>
        <w:t>Please at</w:t>
      </w:r>
      <w:r>
        <w:rPr>
          <w:sz w:val="22"/>
          <w:szCs w:val="22"/>
        </w:rPr>
        <w:t>tach a brief description of</w:t>
      </w:r>
      <w:r w:rsidRPr="00846E78">
        <w:rPr>
          <w:sz w:val="22"/>
          <w:szCs w:val="22"/>
        </w:rPr>
        <w:t xml:space="preserve"> the rationale for the establishment of this new program</w:t>
      </w:r>
      <w:r>
        <w:rPr>
          <w:sz w:val="22"/>
          <w:szCs w:val="22"/>
        </w:rPr>
        <w:t>. At a minimum,</w:t>
      </w:r>
      <w:r w:rsidRPr="00846E78">
        <w:rPr>
          <w:sz w:val="22"/>
          <w:szCs w:val="22"/>
        </w:rPr>
        <w:t xml:space="preserve"> the description must contain information regarding the proposed number of students to be </w:t>
      </w:r>
      <w:r w:rsidRPr="00846E78">
        <w:rPr>
          <w:sz w:val="22"/>
          <w:szCs w:val="22"/>
        </w:rPr>
        <w:lastRenderedPageBreak/>
        <w:t>served, the age range</w:t>
      </w:r>
      <w:r>
        <w:rPr>
          <w:sz w:val="22"/>
          <w:szCs w:val="22"/>
        </w:rPr>
        <w:t>, grade levels</w:t>
      </w:r>
      <w:r w:rsidRPr="00846E78">
        <w:rPr>
          <w:sz w:val="22"/>
          <w:szCs w:val="22"/>
        </w:rPr>
        <w:t xml:space="preserve">, </w:t>
      </w:r>
      <w:r>
        <w:rPr>
          <w:sz w:val="22"/>
          <w:szCs w:val="22"/>
        </w:rPr>
        <w:t>the educational characteristics of students including the anticipated ratio of general to special education student enrollment,</w:t>
      </w:r>
      <w:r w:rsidRPr="00846E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behavioral or other </w:t>
      </w:r>
      <w:r w:rsidRPr="00846E78">
        <w:rPr>
          <w:sz w:val="22"/>
          <w:szCs w:val="22"/>
        </w:rPr>
        <w:t>needs of the students and the proposed</w:t>
      </w:r>
      <w:r>
        <w:rPr>
          <w:sz w:val="22"/>
          <w:szCs w:val="22"/>
        </w:rPr>
        <w:t xml:space="preserve"> location of the program.</w:t>
      </w:r>
      <w:r w:rsidRPr="00846E78">
        <w:rPr>
          <w:sz w:val="22"/>
          <w:szCs w:val="22"/>
        </w:rPr>
        <w:t xml:space="preserve"> </w:t>
      </w:r>
    </w:p>
    <w:p w14:paraId="33C64E96" w14:textId="77777777" w:rsidR="00F140C9" w:rsidRDefault="00F140C9" w:rsidP="00F140C9">
      <w:pPr>
        <w:rPr>
          <w:sz w:val="22"/>
          <w:szCs w:val="22"/>
        </w:rPr>
      </w:pPr>
    </w:p>
    <w:p w14:paraId="59C19952" w14:textId="77777777" w:rsidR="00F140C9" w:rsidRPr="00846E78" w:rsidRDefault="00F140C9" w:rsidP="00F140C9">
      <w:pPr>
        <w:rPr>
          <w:sz w:val="22"/>
          <w:szCs w:val="22"/>
        </w:rPr>
      </w:pPr>
      <w:r>
        <w:rPr>
          <w:sz w:val="22"/>
          <w:szCs w:val="22"/>
        </w:rPr>
        <w:t xml:space="preserve">In addition to the previous information, </w:t>
      </w:r>
      <w:r w:rsidRPr="00846E78">
        <w:rPr>
          <w:sz w:val="22"/>
          <w:szCs w:val="22"/>
        </w:rPr>
        <w:t xml:space="preserve">please </w:t>
      </w:r>
      <w:r>
        <w:rPr>
          <w:sz w:val="22"/>
          <w:szCs w:val="22"/>
        </w:rPr>
        <w:t>use the items attached below and submit a response for each area listed</w:t>
      </w:r>
      <w:r w:rsidRPr="00846E78">
        <w:rPr>
          <w:sz w:val="22"/>
          <w:szCs w:val="22"/>
        </w:rPr>
        <w:t>.</w:t>
      </w:r>
    </w:p>
    <w:p w14:paraId="7323CDE8" w14:textId="77777777" w:rsidR="00F140C9" w:rsidRDefault="00F140C9" w:rsidP="00F140C9">
      <w:pPr>
        <w:rPr>
          <w:sz w:val="22"/>
          <w:szCs w:val="22"/>
        </w:rPr>
      </w:pPr>
    </w:p>
    <w:p w14:paraId="3F9F256F" w14:textId="77777777" w:rsidR="00F140C9" w:rsidRDefault="00F140C9" w:rsidP="00F140C9">
      <w:pPr>
        <w:rPr>
          <w:sz w:val="22"/>
          <w:szCs w:val="22"/>
        </w:rPr>
      </w:pPr>
      <w:r w:rsidRPr="00846E78">
        <w:rPr>
          <w:sz w:val="22"/>
          <w:szCs w:val="22"/>
        </w:rPr>
        <w:t xml:space="preserve">Within 10 </w:t>
      </w:r>
      <w:r>
        <w:rPr>
          <w:sz w:val="22"/>
          <w:szCs w:val="22"/>
        </w:rPr>
        <w:t xml:space="preserve">working </w:t>
      </w:r>
      <w:r w:rsidRPr="00846E78">
        <w:rPr>
          <w:sz w:val="22"/>
          <w:szCs w:val="22"/>
        </w:rPr>
        <w:t>days</w:t>
      </w:r>
      <w:r>
        <w:rPr>
          <w:sz w:val="22"/>
          <w:szCs w:val="22"/>
        </w:rPr>
        <w:t xml:space="preserve"> of receipt of this notice, a staff from the </w:t>
      </w:r>
      <w:r w:rsidRPr="00846E78">
        <w:rPr>
          <w:sz w:val="22"/>
          <w:szCs w:val="22"/>
        </w:rPr>
        <w:t xml:space="preserve">Department will </w:t>
      </w:r>
      <w:r>
        <w:rPr>
          <w:sz w:val="22"/>
          <w:szCs w:val="22"/>
        </w:rPr>
        <w:t>call or email</w:t>
      </w:r>
      <w:r w:rsidRPr="00846E78">
        <w:rPr>
          <w:sz w:val="22"/>
          <w:szCs w:val="22"/>
        </w:rPr>
        <w:t xml:space="preserve"> the </w:t>
      </w:r>
      <w:r>
        <w:rPr>
          <w:sz w:val="22"/>
          <w:szCs w:val="22"/>
        </w:rPr>
        <w:t xml:space="preserve">person identified as the program’s contact </w:t>
      </w:r>
      <w:r w:rsidRPr="00846E78">
        <w:rPr>
          <w:sz w:val="22"/>
          <w:szCs w:val="22"/>
        </w:rPr>
        <w:t xml:space="preserve">to review </w:t>
      </w:r>
      <w:r>
        <w:rPr>
          <w:sz w:val="22"/>
          <w:szCs w:val="22"/>
        </w:rPr>
        <w:t xml:space="preserve">the </w:t>
      </w:r>
      <w:r w:rsidRPr="00846E78">
        <w:rPr>
          <w:sz w:val="22"/>
          <w:szCs w:val="22"/>
        </w:rPr>
        <w:t xml:space="preserve">required </w:t>
      </w:r>
      <w:r>
        <w:rPr>
          <w:sz w:val="22"/>
          <w:szCs w:val="22"/>
        </w:rPr>
        <w:t>documentation to be submitted</w:t>
      </w:r>
      <w:r w:rsidRPr="00846E78">
        <w:rPr>
          <w:sz w:val="22"/>
          <w:szCs w:val="22"/>
        </w:rPr>
        <w:t xml:space="preserve"> and related approval standards.</w:t>
      </w:r>
    </w:p>
    <w:p w14:paraId="576BD962" w14:textId="77777777" w:rsidR="00F140C9" w:rsidRPr="00846E78" w:rsidRDefault="00F140C9" w:rsidP="00F140C9">
      <w:pPr>
        <w:rPr>
          <w:sz w:val="22"/>
          <w:szCs w:val="22"/>
        </w:rPr>
      </w:pPr>
    </w:p>
    <w:p w14:paraId="5F7F5812" w14:textId="77777777" w:rsidR="00F140C9" w:rsidRPr="00AC538C" w:rsidRDefault="00F140C9" w:rsidP="00F140C9">
      <w:pPr>
        <w:rPr>
          <w:b/>
          <w:sz w:val="22"/>
          <w:szCs w:val="22"/>
          <w:u w:val="single"/>
        </w:rPr>
      </w:pPr>
      <w:r w:rsidRPr="00AC538C">
        <w:rPr>
          <w:b/>
          <w:sz w:val="22"/>
          <w:szCs w:val="22"/>
          <w:u w:val="single"/>
        </w:rPr>
        <w:t>Submission to ESE:</w:t>
      </w:r>
    </w:p>
    <w:p w14:paraId="1AF0F7C1" w14:textId="77777777" w:rsidR="009B5732" w:rsidRDefault="009B5732" w:rsidP="009B5732">
      <w:pPr>
        <w:rPr>
          <w:snapToGrid/>
          <w:sz w:val="19"/>
        </w:rPr>
      </w:pPr>
    </w:p>
    <w:p w14:paraId="295D7890" w14:textId="38A7EFAB" w:rsidR="009B5732" w:rsidRPr="009B5732" w:rsidRDefault="009B5732" w:rsidP="009B5732">
      <w:pPr>
        <w:jc w:val="center"/>
        <w:rPr>
          <w:sz w:val="22"/>
          <w:szCs w:val="22"/>
        </w:rPr>
      </w:pPr>
      <w:r w:rsidRPr="009B5732">
        <w:rPr>
          <w:sz w:val="22"/>
          <w:szCs w:val="22"/>
        </w:rPr>
        <w:t xml:space="preserve">Send the completed materials to:      </w:t>
      </w:r>
      <w:hyperlink r:id="rId10" w:history="1">
        <w:r w:rsidRPr="009B5732">
          <w:rPr>
            <w:rStyle w:val="Hyperlink"/>
            <w:color w:val="FF0000"/>
            <w:sz w:val="22"/>
            <w:szCs w:val="22"/>
          </w:rPr>
          <w:t>Compliance@doe.mass.edu</w:t>
        </w:r>
      </w:hyperlink>
    </w:p>
    <w:p w14:paraId="01E6F0CD" w14:textId="77777777" w:rsidR="009B5732" w:rsidRDefault="009B5732" w:rsidP="009B5732">
      <w:pPr>
        <w:jc w:val="center"/>
        <w:rPr>
          <w:sz w:val="19"/>
        </w:rPr>
      </w:pPr>
      <w:r>
        <w:rPr>
          <w:sz w:val="19"/>
        </w:rPr>
        <w:t>or</w:t>
      </w:r>
    </w:p>
    <w:p w14:paraId="336291B7" w14:textId="77777777" w:rsidR="00F140C9" w:rsidRDefault="00F140C9" w:rsidP="00F140C9">
      <w:pPr>
        <w:ind w:firstLine="720"/>
        <w:rPr>
          <w:sz w:val="22"/>
          <w:szCs w:val="22"/>
        </w:rPr>
      </w:pPr>
    </w:p>
    <w:p w14:paraId="677CF7E3" w14:textId="77777777" w:rsidR="00F140C9" w:rsidRPr="00AC538C" w:rsidRDefault="00F140C9" w:rsidP="00F140C9">
      <w:pPr>
        <w:ind w:firstLine="720"/>
        <w:rPr>
          <w:sz w:val="22"/>
          <w:szCs w:val="22"/>
        </w:rPr>
      </w:pPr>
      <w:r w:rsidRPr="00AC538C">
        <w:rPr>
          <w:sz w:val="22"/>
          <w:szCs w:val="22"/>
        </w:rPr>
        <w:t xml:space="preserve">Director, </w:t>
      </w:r>
      <w:r>
        <w:rPr>
          <w:sz w:val="22"/>
          <w:szCs w:val="22"/>
        </w:rPr>
        <w:t>Problem Resolution System Office</w:t>
      </w:r>
    </w:p>
    <w:p w14:paraId="403EBA93" w14:textId="77777777" w:rsidR="00F140C9" w:rsidRPr="00AC538C" w:rsidRDefault="00F140C9" w:rsidP="00F140C9">
      <w:pPr>
        <w:ind w:firstLine="720"/>
        <w:rPr>
          <w:sz w:val="22"/>
          <w:szCs w:val="22"/>
        </w:rPr>
      </w:pPr>
      <w:r w:rsidRPr="00AC538C">
        <w:rPr>
          <w:sz w:val="22"/>
          <w:szCs w:val="22"/>
        </w:rPr>
        <w:t xml:space="preserve">Massachusetts Department of Elementary and Secondary Education, </w:t>
      </w:r>
    </w:p>
    <w:p w14:paraId="41885D96" w14:textId="77777777" w:rsidR="00F140C9" w:rsidRDefault="00F140C9" w:rsidP="00F140C9">
      <w:pPr>
        <w:ind w:firstLine="720"/>
        <w:rPr>
          <w:sz w:val="22"/>
          <w:szCs w:val="22"/>
        </w:rPr>
      </w:pPr>
      <w:r w:rsidRPr="00AC538C">
        <w:rPr>
          <w:sz w:val="22"/>
          <w:szCs w:val="22"/>
        </w:rPr>
        <w:t>75 Pleasant Street, Malden, MA  02148-4096</w:t>
      </w:r>
    </w:p>
    <w:p w14:paraId="277B2893" w14:textId="77777777" w:rsidR="00F140C9" w:rsidRPr="00AC1666" w:rsidRDefault="00F140C9" w:rsidP="00F140C9">
      <w:pPr>
        <w:ind w:firstLine="720"/>
        <w:rPr>
          <w:b/>
          <w:sz w:val="22"/>
          <w:szCs w:val="22"/>
          <w:u w:val="single"/>
        </w:rPr>
      </w:pPr>
    </w:p>
    <w:p w14:paraId="3AD04427" w14:textId="77777777" w:rsidR="00F140C9" w:rsidRDefault="00F140C9" w:rsidP="00F140C9">
      <w:pPr>
        <w:rPr>
          <w:b/>
          <w:sz w:val="19"/>
        </w:rPr>
      </w:pPr>
    </w:p>
    <w:tbl>
      <w:tblPr>
        <w:tblW w:w="0" w:type="auto"/>
        <w:jc w:val="center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shd w:val="clear" w:color="000000" w:fill="FFFFFF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20"/>
      </w:tblGrid>
      <w:tr w:rsidR="00F140C9" w:rsidRPr="00AC1666" w14:paraId="1042E6EA" w14:textId="77777777" w:rsidTr="0086772C">
        <w:trPr>
          <w:trHeight w:val="1864"/>
          <w:jc w:val="center"/>
        </w:trPr>
        <w:tc>
          <w:tcPr>
            <w:tcW w:w="9720" w:type="dxa"/>
            <w:shd w:val="clear" w:color="000000" w:fill="FFFFFF"/>
          </w:tcPr>
          <w:p w14:paraId="62D36136" w14:textId="77777777" w:rsidR="00F140C9" w:rsidRPr="00AC1666" w:rsidRDefault="00F140C9" w:rsidP="0086772C">
            <w:pPr>
              <w:spacing w:line="120" w:lineRule="exact"/>
              <w:rPr>
                <w:b/>
                <w:sz w:val="22"/>
                <w:szCs w:val="22"/>
              </w:rPr>
            </w:pPr>
          </w:p>
          <w:p w14:paraId="624534AC" w14:textId="77777777" w:rsidR="00F140C9" w:rsidRPr="00AC1666" w:rsidRDefault="00F140C9" w:rsidP="0086772C">
            <w:pPr>
              <w:tabs>
                <w:tab w:val="center" w:pos="4740"/>
              </w:tabs>
              <w:rPr>
                <w:b/>
                <w:sz w:val="22"/>
                <w:szCs w:val="22"/>
              </w:rPr>
            </w:pPr>
            <w:r w:rsidRPr="00AC1666">
              <w:rPr>
                <w:b/>
                <w:sz w:val="22"/>
                <w:szCs w:val="22"/>
              </w:rPr>
              <w:t>DEPARTMENT OF ELEMENTARY AND SECONDARY EDUCATION ACTION:</w:t>
            </w:r>
          </w:p>
          <w:p w14:paraId="1402A572" w14:textId="77777777" w:rsidR="00F140C9" w:rsidRPr="00AC1666" w:rsidRDefault="00F140C9" w:rsidP="0086772C">
            <w:pPr>
              <w:rPr>
                <w:sz w:val="22"/>
                <w:szCs w:val="22"/>
              </w:rPr>
            </w:pPr>
          </w:p>
          <w:p w14:paraId="4491BCAA" w14:textId="77777777" w:rsidR="00F140C9" w:rsidRPr="00AC1666" w:rsidRDefault="00F140C9" w:rsidP="0086772C">
            <w:pPr>
              <w:rPr>
                <w:sz w:val="22"/>
                <w:szCs w:val="22"/>
              </w:rPr>
            </w:pPr>
            <w:r w:rsidRPr="00AC1666">
              <w:rPr>
                <w:sz w:val="22"/>
                <w:szCs w:val="22"/>
              </w:rPr>
              <w:t>Notification received in Department of Elementary and Secondary Education on: __________</w:t>
            </w:r>
            <w:r>
              <w:rPr>
                <w:sz w:val="22"/>
                <w:szCs w:val="22"/>
              </w:rPr>
              <w:t>_________</w:t>
            </w:r>
          </w:p>
          <w:p w14:paraId="25FF8CB8" w14:textId="77777777" w:rsidR="00F140C9" w:rsidRPr="00AC1666" w:rsidRDefault="00F140C9" w:rsidP="0086772C">
            <w:pPr>
              <w:rPr>
                <w:sz w:val="22"/>
                <w:szCs w:val="22"/>
              </w:rPr>
            </w:pPr>
          </w:p>
          <w:p w14:paraId="57C622D8" w14:textId="77777777" w:rsidR="00F140C9" w:rsidRPr="00AC1666" w:rsidRDefault="00F140C9" w:rsidP="0086772C">
            <w:pPr>
              <w:rPr>
                <w:sz w:val="22"/>
                <w:szCs w:val="22"/>
              </w:rPr>
            </w:pPr>
            <w:r w:rsidRPr="00AC1666">
              <w:rPr>
                <w:sz w:val="22"/>
                <w:szCs w:val="22"/>
              </w:rPr>
              <w:t>Notification</w:t>
            </w:r>
            <w:r>
              <w:rPr>
                <w:sz w:val="22"/>
                <w:szCs w:val="22"/>
              </w:rPr>
              <w:t xml:space="preserve"> reviewed</w:t>
            </w:r>
            <w:r w:rsidRPr="00AC1666">
              <w:rPr>
                <w:sz w:val="22"/>
                <w:szCs w:val="22"/>
              </w:rPr>
              <w:t xml:space="preserve"> by</w:t>
            </w:r>
            <w:r>
              <w:rPr>
                <w:sz w:val="22"/>
                <w:szCs w:val="22"/>
              </w:rPr>
              <w:t xml:space="preserve"> (name of DESE staff</w:t>
            </w:r>
            <w:proofErr w:type="gramStart"/>
            <w:r>
              <w:rPr>
                <w:sz w:val="22"/>
                <w:szCs w:val="22"/>
              </w:rPr>
              <w:t>):</w:t>
            </w:r>
            <w:r w:rsidRPr="00AC1666">
              <w:rPr>
                <w:sz w:val="22"/>
                <w:szCs w:val="22"/>
              </w:rPr>
              <w:t>:</w:t>
            </w:r>
            <w:proofErr w:type="gramEnd"/>
            <w:r w:rsidRPr="00AC1666">
              <w:rPr>
                <w:sz w:val="22"/>
                <w:szCs w:val="22"/>
              </w:rPr>
              <w:t xml:space="preserve"> </w:t>
            </w:r>
            <w:r w:rsidRPr="00AC1666">
              <w:rPr>
                <w:sz w:val="22"/>
                <w:szCs w:val="22"/>
              </w:rPr>
              <w:softHyphen/>
            </w:r>
            <w:r w:rsidRPr="00AC1666">
              <w:rPr>
                <w:sz w:val="22"/>
                <w:szCs w:val="22"/>
              </w:rPr>
              <w:softHyphen/>
            </w:r>
            <w:r w:rsidRPr="00AC1666">
              <w:rPr>
                <w:sz w:val="22"/>
                <w:szCs w:val="22"/>
              </w:rPr>
              <w:softHyphen/>
            </w:r>
            <w:r w:rsidRPr="00AC1666">
              <w:rPr>
                <w:sz w:val="22"/>
                <w:szCs w:val="22"/>
              </w:rPr>
              <w:softHyphen/>
            </w:r>
            <w:r w:rsidRPr="00AC1666">
              <w:rPr>
                <w:sz w:val="22"/>
                <w:szCs w:val="22"/>
              </w:rPr>
              <w:softHyphen/>
            </w:r>
            <w:r w:rsidRPr="00AC1666">
              <w:rPr>
                <w:sz w:val="22"/>
                <w:szCs w:val="22"/>
              </w:rPr>
              <w:softHyphen/>
            </w:r>
            <w:r w:rsidRPr="00AC1666">
              <w:rPr>
                <w:sz w:val="22"/>
                <w:szCs w:val="22"/>
              </w:rPr>
              <w:softHyphen/>
            </w:r>
            <w:r w:rsidRPr="00AC1666">
              <w:rPr>
                <w:sz w:val="22"/>
                <w:szCs w:val="22"/>
              </w:rPr>
              <w:softHyphen/>
            </w:r>
            <w:r w:rsidRPr="00AC1666">
              <w:rPr>
                <w:sz w:val="22"/>
                <w:szCs w:val="22"/>
              </w:rPr>
              <w:softHyphen/>
            </w:r>
            <w:r w:rsidRPr="00AC1666">
              <w:rPr>
                <w:sz w:val="22"/>
                <w:szCs w:val="22"/>
              </w:rPr>
              <w:softHyphen/>
              <w:t>________________</w:t>
            </w:r>
            <w:r>
              <w:rPr>
                <w:sz w:val="22"/>
                <w:szCs w:val="22"/>
              </w:rPr>
              <w:t>___________________</w:t>
            </w:r>
          </w:p>
          <w:p w14:paraId="6733948E" w14:textId="77777777" w:rsidR="00F140C9" w:rsidRPr="00AC1666" w:rsidRDefault="00F140C9" w:rsidP="0086772C">
            <w:pPr>
              <w:rPr>
                <w:sz w:val="22"/>
                <w:szCs w:val="22"/>
              </w:rPr>
            </w:pPr>
          </w:p>
          <w:p w14:paraId="40D6EE7E" w14:textId="77777777" w:rsidR="00F140C9" w:rsidRPr="00AC1666" w:rsidRDefault="00F140C9" w:rsidP="0086772C">
            <w:pPr>
              <w:rPr>
                <w:sz w:val="22"/>
                <w:szCs w:val="22"/>
              </w:rPr>
            </w:pPr>
            <w:r w:rsidRPr="00AC1666">
              <w:rPr>
                <w:sz w:val="22"/>
                <w:szCs w:val="22"/>
              </w:rPr>
              <w:t xml:space="preserve">Contact made by (name of </w:t>
            </w:r>
            <w:r>
              <w:rPr>
                <w:sz w:val="22"/>
                <w:szCs w:val="22"/>
              </w:rPr>
              <w:t>D</w:t>
            </w:r>
            <w:r w:rsidRPr="00AC1666">
              <w:rPr>
                <w:sz w:val="22"/>
                <w:szCs w:val="22"/>
              </w:rPr>
              <w:t>ESE staff): ______________________</w:t>
            </w:r>
            <w:r>
              <w:rPr>
                <w:sz w:val="22"/>
                <w:szCs w:val="22"/>
              </w:rPr>
              <w:t>___________________</w:t>
            </w:r>
            <w:r w:rsidRPr="00AC1666">
              <w:rPr>
                <w:sz w:val="22"/>
                <w:szCs w:val="22"/>
              </w:rPr>
              <w:t>_</w:t>
            </w:r>
          </w:p>
          <w:p w14:paraId="108828A0" w14:textId="77777777" w:rsidR="00F140C9" w:rsidRDefault="00F140C9" w:rsidP="0086772C">
            <w:pPr>
              <w:rPr>
                <w:sz w:val="22"/>
                <w:szCs w:val="22"/>
              </w:rPr>
            </w:pPr>
          </w:p>
          <w:p w14:paraId="528B353A" w14:textId="77777777" w:rsidR="00F140C9" w:rsidRDefault="00F140C9" w:rsidP="008677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AC1666">
              <w:rPr>
                <w:sz w:val="22"/>
                <w:szCs w:val="22"/>
              </w:rPr>
              <w:t>ollow-up contact with the program made on: ___________</w:t>
            </w:r>
            <w:r>
              <w:rPr>
                <w:sz w:val="22"/>
                <w:szCs w:val="22"/>
              </w:rPr>
              <w:t>__</w:t>
            </w:r>
            <w:r w:rsidRPr="00AC1666">
              <w:rPr>
                <w:sz w:val="22"/>
                <w:szCs w:val="22"/>
              </w:rPr>
              <w:t xml:space="preserve">  </w:t>
            </w:r>
          </w:p>
          <w:p w14:paraId="4185C744" w14:textId="77777777" w:rsidR="00F140C9" w:rsidRDefault="00F140C9" w:rsidP="0086772C">
            <w:pPr>
              <w:rPr>
                <w:sz w:val="22"/>
                <w:szCs w:val="22"/>
              </w:rPr>
            </w:pPr>
          </w:p>
          <w:p w14:paraId="443A4356" w14:textId="77777777" w:rsidR="00F140C9" w:rsidRDefault="00F140C9" w:rsidP="0086772C">
            <w:pPr>
              <w:rPr>
                <w:sz w:val="22"/>
                <w:szCs w:val="22"/>
              </w:rPr>
            </w:pPr>
            <w:r w:rsidRPr="00AC1666">
              <w:rPr>
                <w:sz w:val="22"/>
                <w:szCs w:val="22"/>
              </w:rPr>
              <w:t>Name of the person from the program: _________________________</w:t>
            </w:r>
            <w:r>
              <w:rPr>
                <w:sz w:val="22"/>
                <w:szCs w:val="22"/>
              </w:rPr>
              <w:t>_______________</w:t>
            </w:r>
            <w:r w:rsidRPr="00AC1666">
              <w:rPr>
                <w:sz w:val="22"/>
                <w:szCs w:val="22"/>
              </w:rPr>
              <w:t>_</w:t>
            </w:r>
          </w:p>
          <w:p w14:paraId="0A360699" w14:textId="77777777" w:rsidR="00F140C9" w:rsidRDefault="00F140C9" w:rsidP="0086772C">
            <w:pPr>
              <w:rPr>
                <w:sz w:val="22"/>
                <w:szCs w:val="22"/>
              </w:rPr>
            </w:pPr>
          </w:p>
          <w:p w14:paraId="55A7D294" w14:textId="77777777" w:rsidR="00F140C9" w:rsidRDefault="00F140C9" w:rsidP="008677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 of the person from the program: _______________________________________</w:t>
            </w:r>
          </w:p>
          <w:p w14:paraId="22465E0B" w14:textId="77777777" w:rsidR="00F140C9" w:rsidRDefault="00F140C9" w:rsidP="0086772C">
            <w:pPr>
              <w:rPr>
                <w:sz w:val="22"/>
                <w:szCs w:val="22"/>
              </w:rPr>
            </w:pPr>
          </w:p>
          <w:p w14:paraId="0092A384" w14:textId="77777777" w:rsidR="00F140C9" w:rsidRPr="00AC1666" w:rsidRDefault="00F140C9" w:rsidP="008677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Expected timeframe for submission of the required documentation: __________________</w:t>
            </w:r>
            <w:r w:rsidRPr="00AC1666">
              <w:rPr>
                <w:sz w:val="22"/>
                <w:szCs w:val="22"/>
              </w:rPr>
              <w:br/>
            </w:r>
          </w:p>
          <w:p w14:paraId="1497B86D" w14:textId="77777777" w:rsidR="00F140C9" w:rsidRPr="00AC1666" w:rsidRDefault="00F140C9" w:rsidP="0086772C">
            <w:pPr>
              <w:rPr>
                <w:sz w:val="22"/>
                <w:szCs w:val="22"/>
              </w:rPr>
            </w:pPr>
          </w:p>
          <w:p w14:paraId="1B8AED4A" w14:textId="77777777" w:rsidR="00F140C9" w:rsidRPr="00AC1666" w:rsidRDefault="00F140C9" w:rsidP="0086772C">
            <w:pPr>
              <w:rPr>
                <w:sz w:val="22"/>
                <w:szCs w:val="22"/>
              </w:rPr>
            </w:pPr>
          </w:p>
          <w:p w14:paraId="3BBDFDFF" w14:textId="77777777" w:rsidR="00F140C9" w:rsidRPr="00AC1666" w:rsidRDefault="00F140C9" w:rsidP="0086772C">
            <w:pPr>
              <w:rPr>
                <w:sz w:val="22"/>
                <w:szCs w:val="22"/>
              </w:rPr>
            </w:pPr>
            <w:r w:rsidRPr="00AC1666">
              <w:rPr>
                <w:sz w:val="22"/>
                <w:szCs w:val="22"/>
              </w:rPr>
              <w:t>________________________________________________________________</w:t>
            </w:r>
            <w:r>
              <w:rPr>
                <w:sz w:val="22"/>
                <w:szCs w:val="22"/>
              </w:rPr>
              <w:t>_____    _____________</w:t>
            </w:r>
          </w:p>
          <w:p w14:paraId="02C5F41F" w14:textId="77777777" w:rsidR="00F140C9" w:rsidRPr="00AC1666" w:rsidRDefault="00F140C9" w:rsidP="0086772C">
            <w:pPr>
              <w:spacing w:after="58"/>
              <w:rPr>
                <w:sz w:val="22"/>
                <w:szCs w:val="22"/>
              </w:rPr>
            </w:pPr>
            <w:r w:rsidRPr="00AC1666">
              <w:rPr>
                <w:sz w:val="22"/>
                <w:szCs w:val="22"/>
              </w:rPr>
              <w:t>Liaison, Problem Resolution System</w:t>
            </w:r>
            <w:r>
              <w:rPr>
                <w:sz w:val="22"/>
                <w:szCs w:val="22"/>
              </w:rPr>
              <w:t xml:space="preserve"> Office                                                                </w:t>
            </w:r>
            <w:r w:rsidRPr="00AC1666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</w:t>
            </w:r>
            <w:r w:rsidRPr="00AC1666">
              <w:rPr>
                <w:sz w:val="22"/>
                <w:szCs w:val="22"/>
              </w:rPr>
              <w:t xml:space="preserve">Date                      </w:t>
            </w:r>
          </w:p>
          <w:p w14:paraId="7F330833" w14:textId="77777777" w:rsidR="00F140C9" w:rsidRPr="00AC1666" w:rsidRDefault="00F140C9" w:rsidP="0086772C">
            <w:pPr>
              <w:spacing w:after="58"/>
              <w:jc w:val="center"/>
              <w:rPr>
                <w:sz w:val="22"/>
                <w:szCs w:val="22"/>
              </w:rPr>
            </w:pPr>
          </w:p>
          <w:p w14:paraId="63CE7C8C" w14:textId="77777777" w:rsidR="00F140C9" w:rsidRPr="00AC1666" w:rsidRDefault="00F140C9" w:rsidP="0086772C">
            <w:pPr>
              <w:rPr>
                <w:sz w:val="22"/>
                <w:szCs w:val="22"/>
              </w:rPr>
            </w:pPr>
            <w:r w:rsidRPr="00AC1666">
              <w:rPr>
                <w:sz w:val="22"/>
                <w:szCs w:val="22"/>
              </w:rPr>
              <w:t>_____________________________________________________________________</w:t>
            </w:r>
            <w:r>
              <w:rPr>
                <w:sz w:val="22"/>
                <w:szCs w:val="22"/>
              </w:rPr>
              <w:t xml:space="preserve">     ____________</w:t>
            </w:r>
          </w:p>
          <w:p w14:paraId="038CE68C" w14:textId="77777777" w:rsidR="00F140C9" w:rsidRPr="00AC1666" w:rsidRDefault="00F140C9" w:rsidP="0086772C">
            <w:pPr>
              <w:spacing w:after="58"/>
              <w:rPr>
                <w:sz w:val="22"/>
                <w:szCs w:val="22"/>
              </w:rPr>
            </w:pPr>
            <w:r w:rsidRPr="00AC1666">
              <w:rPr>
                <w:sz w:val="22"/>
                <w:szCs w:val="22"/>
              </w:rPr>
              <w:t xml:space="preserve">Supervisor, </w:t>
            </w:r>
            <w:r>
              <w:rPr>
                <w:sz w:val="22"/>
                <w:szCs w:val="22"/>
              </w:rPr>
              <w:t xml:space="preserve">Problem Resolution System Office </w:t>
            </w:r>
            <w:r w:rsidRPr="00AC1666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                                                    </w:t>
            </w:r>
            <w:r w:rsidRPr="00AC1666">
              <w:rPr>
                <w:sz w:val="22"/>
                <w:szCs w:val="22"/>
              </w:rPr>
              <w:t xml:space="preserve"> Date                      </w:t>
            </w:r>
          </w:p>
          <w:p w14:paraId="4F753A9C" w14:textId="77777777" w:rsidR="00F140C9" w:rsidRPr="00AC1666" w:rsidRDefault="00F140C9" w:rsidP="0086772C">
            <w:pPr>
              <w:spacing w:after="58"/>
              <w:jc w:val="center"/>
              <w:rPr>
                <w:sz w:val="22"/>
                <w:szCs w:val="22"/>
              </w:rPr>
            </w:pPr>
          </w:p>
          <w:p w14:paraId="5F5663E3" w14:textId="77777777" w:rsidR="00F140C9" w:rsidRPr="00AC1666" w:rsidRDefault="00F140C9" w:rsidP="0086772C">
            <w:pPr>
              <w:spacing w:after="58"/>
              <w:jc w:val="center"/>
              <w:rPr>
                <w:sz w:val="22"/>
                <w:szCs w:val="22"/>
              </w:rPr>
            </w:pPr>
          </w:p>
        </w:tc>
      </w:tr>
    </w:tbl>
    <w:p w14:paraId="768EE99D" w14:textId="77777777" w:rsidR="009B5732" w:rsidRDefault="009B5732" w:rsidP="00F140C9">
      <w:pPr>
        <w:jc w:val="center"/>
        <w:rPr>
          <w:b/>
        </w:rPr>
      </w:pPr>
    </w:p>
    <w:p w14:paraId="51825EA2" w14:textId="77777777" w:rsidR="009B5732" w:rsidRDefault="009B5732" w:rsidP="00F140C9">
      <w:pPr>
        <w:jc w:val="center"/>
        <w:rPr>
          <w:b/>
        </w:rPr>
      </w:pPr>
    </w:p>
    <w:p w14:paraId="5EBABCB7" w14:textId="77777777" w:rsidR="009B5732" w:rsidRDefault="009B5732" w:rsidP="00F140C9">
      <w:pPr>
        <w:jc w:val="center"/>
        <w:rPr>
          <w:b/>
        </w:rPr>
      </w:pPr>
    </w:p>
    <w:p w14:paraId="5BA28732" w14:textId="11755E99" w:rsidR="00F140C9" w:rsidRPr="00917E68" w:rsidRDefault="00F140C9" w:rsidP="00F140C9">
      <w:pPr>
        <w:jc w:val="center"/>
        <w:rPr>
          <w:b/>
        </w:rPr>
      </w:pPr>
      <w:r w:rsidRPr="00917E68">
        <w:rPr>
          <w:b/>
        </w:rPr>
        <w:lastRenderedPageBreak/>
        <w:t>Notice of Intent to Apply for Approval</w:t>
      </w:r>
    </w:p>
    <w:p w14:paraId="05297930" w14:textId="77777777" w:rsidR="00F140C9" w:rsidRDefault="00F140C9" w:rsidP="00F140C9"/>
    <w:p w14:paraId="231AC8C2" w14:textId="77777777" w:rsidR="00F140C9" w:rsidRDefault="00F140C9" w:rsidP="00F140C9">
      <w:r>
        <w:t>Form 3 information items for response:</w:t>
      </w:r>
    </w:p>
    <w:p w14:paraId="5594754B" w14:textId="77777777" w:rsidR="00F140C9" w:rsidRDefault="00F140C9" w:rsidP="00F140C9"/>
    <w:p w14:paraId="3B64AEA4" w14:textId="77777777" w:rsidR="00F140C9" w:rsidRDefault="00F140C9" w:rsidP="00F140C9">
      <w:pPr>
        <w:pStyle w:val="TableParagraph"/>
        <w:spacing w:line="247" w:lineRule="exact"/>
      </w:pPr>
      <w:r>
        <w:t xml:space="preserve"> A narrative is provided that describes:</w:t>
      </w:r>
    </w:p>
    <w:p w14:paraId="208C8EBD" w14:textId="77777777" w:rsidR="00F140C9" w:rsidRDefault="00F140C9" w:rsidP="00F140C9">
      <w:pPr>
        <w:pStyle w:val="TableParagraph"/>
        <w:numPr>
          <w:ilvl w:val="0"/>
          <w:numId w:val="2"/>
        </w:numPr>
        <w:tabs>
          <w:tab w:val="left" w:pos="327"/>
        </w:tabs>
        <w:spacing w:before="115" w:line="269" w:lineRule="exact"/>
        <w:rPr>
          <w:rFonts w:ascii="Symbol"/>
        </w:rPr>
      </w:pPr>
      <w:r>
        <w:t>Identified population of students to be</w:t>
      </w:r>
      <w:r>
        <w:rPr>
          <w:spacing w:val="-7"/>
        </w:rPr>
        <w:t xml:space="preserve"> </w:t>
      </w:r>
      <w:proofErr w:type="gramStart"/>
      <w:r>
        <w:t>served;</w:t>
      </w:r>
      <w:proofErr w:type="gramEnd"/>
    </w:p>
    <w:p w14:paraId="4B4CB53D" w14:textId="77777777" w:rsidR="00F140C9" w:rsidRDefault="00F140C9" w:rsidP="00F140C9">
      <w:pPr>
        <w:pStyle w:val="TableParagraph"/>
        <w:numPr>
          <w:ilvl w:val="0"/>
          <w:numId w:val="2"/>
        </w:numPr>
        <w:tabs>
          <w:tab w:val="left" w:pos="327"/>
        </w:tabs>
        <w:spacing w:line="268" w:lineRule="exact"/>
        <w:rPr>
          <w:rFonts w:ascii="Symbol"/>
        </w:rPr>
      </w:pPr>
      <w:r>
        <w:t>Ages of</w:t>
      </w:r>
      <w:r>
        <w:rPr>
          <w:spacing w:val="-2"/>
        </w:rPr>
        <w:t xml:space="preserve"> </w:t>
      </w:r>
      <w:proofErr w:type="gramStart"/>
      <w:r>
        <w:t>students;</w:t>
      </w:r>
      <w:proofErr w:type="gramEnd"/>
    </w:p>
    <w:p w14:paraId="58D1B110" w14:textId="77777777" w:rsidR="00F140C9" w:rsidRDefault="00F140C9" w:rsidP="00F140C9">
      <w:pPr>
        <w:pStyle w:val="TableParagraph"/>
        <w:numPr>
          <w:ilvl w:val="0"/>
          <w:numId w:val="2"/>
        </w:numPr>
        <w:tabs>
          <w:tab w:val="left" w:pos="327"/>
        </w:tabs>
        <w:spacing w:line="268" w:lineRule="exact"/>
        <w:rPr>
          <w:rFonts w:ascii="Symbol"/>
        </w:rPr>
      </w:pPr>
      <w:r>
        <w:t>Educational</w:t>
      </w:r>
      <w:r>
        <w:rPr>
          <w:spacing w:val="-8"/>
        </w:rPr>
        <w:t xml:space="preserve"> </w:t>
      </w:r>
      <w:proofErr w:type="gramStart"/>
      <w:r>
        <w:t>characteristics;</w:t>
      </w:r>
      <w:proofErr w:type="gramEnd"/>
    </w:p>
    <w:p w14:paraId="7F828CB9" w14:textId="77777777" w:rsidR="00F140C9" w:rsidRDefault="00F140C9" w:rsidP="00F140C9">
      <w:pPr>
        <w:pStyle w:val="TableParagraph"/>
        <w:numPr>
          <w:ilvl w:val="0"/>
          <w:numId w:val="2"/>
        </w:numPr>
        <w:tabs>
          <w:tab w:val="left" w:pos="327"/>
        </w:tabs>
        <w:spacing w:line="269" w:lineRule="exact"/>
        <w:rPr>
          <w:rFonts w:ascii="Symbol"/>
        </w:rPr>
      </w:pPr>
      <w:r>
        <w:t>Behavioral characteristics;</w:t>
      </w:r>
      <w:r>
        <w:rPr>
          <w:spacing w:val="-9"/>
        </w:rPr>
        <w:t xml:space="preserve"> </w:t>
      </w:r>
      <w:r>
        <w:t>and</w:t>
      </w:r>
    </w:p>
    <w:p w14:paraId="4E5D9436" w14:textId="77777777" w:rsidR="00F140C9" w:rsidRDefault="00F140C9" w:rsidP="00F140C9">
      <w:pPr>
        <w:pStyle w:val="TableParagraph"/>
        <w:numPr>
          <w:ilvl w:val="0"/>
          <w:numId w:val="2"/>
        </w:numPr>
        <w:tabs>
          <w:tab w:val="left" w:pos="327"/>
        </w:tabs>
        <w:spacing w:line="269" w:lineRule="exact"/>
        <w:rPr>
          <w:rFonts w:ascii="Symbol"/>
        </w:rPr>
      </w:pPr>
      <w:r>
        <w:t>Philosophy, goals and</w:t>
      </w:r>
      <w:r>
        <w:rPr>
          <w:spacing w:val="-4"/>
        </w:rPr>
        <w:t xml:space="preserve"> </w:t>
      </w:r>
      <w:r>
        <w:t>objectives.</w:t>
      </w:r>
    </w:p>
    <w:p w14:paraId="770BB0F5" w14:textId="77777777" w:rsidR="00F140C9" w:rsidRDefault="00F140C9" w:rsidP="00F140C9">
      <w:pPr>
        <w:pStyle w:val="TableParagraph"/>
        <w:numPr>
          <w:ilvl w:val="0"/>
          <w:numId w:val="2"/>
        </w:numPr>
        <w:tabs>
          <w:tab w:val="left" w:pos="327"/>
        </w:tabs>
        <w:spacing w:before="38" w:line="254" w:lineRule="exact"/>
        <w:ind w:right="228"/>
        <w:rPr>
          <w:rFonts w:ascii="Symbol"/>
          <w:sz w:val="24"/>
        </w:rPr>
      </w:pPr>
      <w:r>
        <w:t>How each of the following educational services are implemented for the described student population of the</w:t>
      </w:r>
      <w:r>
        <w:rPr>
          <w:spacing w:val="-10"/>
        </w:rPr>
        <w:t xml:space="preserve"> </w:t>
      </w:r>
      <w:r>
        <w:t>program:</w:t>
      </w:r>
    </w:p>
    <w:p w14:paraId="1690A2F0" w14:textId="77777777" w:rsidR="00F140C9" w:rsidRDefault="00F140C9" w:rsidP="00F140C9">
      <w:pPr>
        <w:pStyle w:val="TableParagraph"/>
        <w:numPr>
          <w:ilvl w:val="1"/>
          <w:numId w:val="2"/>
        </w:numPr>
        <w:tabs>
          <w:tab w:val="left" w:pos="739"/>
          <w:tab w:val="left" w:pos="740"/>
        </w:tabs>
        <w:spacing w:before="7" w:line="271" w:lineRule="exact"/>
      </w:pPr>
      <w:r>
        <w:t>The content requirements of the Common Core</w:t>
      </w:r>
      <w:r>
        <w:rPr>
          <w:spacing w:val="-15"/>
        </w:rPr>
        <w:t xml:space="preserve"> </w:t>
      </w:r>
      <w:proofErr w:type="gramStart"/>
      <w:r>
        <w:t>Standards;</w:t>
      </w:r>
      <w:proofErr w:type="gramEnd"/>
    </w:p>
    <w:p w14:paraId="45C79572" w14:textId="77777777" w:rsidR="00F140C9" w:rsidRDefault="00F140C9" w:rsidP="00F140C9">
      <w:pPr>
        <w:pStyle w:val="TableParagraph"/>
        <w:numPr>
          <w:ilvl w:val="1"/>
          <w:numId w:val="2"/>
        </w:numPr>
        <w:tabs>
          <w:tab w:val="left" w:pos="741"/>
          <w:tab w:val="left" w:pos="742"/>
        </w:tabs>
        <w:spacing w:line="271" w:lineRule="exact"/>
      </w:pPr>
      <w:r>
        <w:t>Self-help, daily living</w:t>
      </w:r>
      <w:r>
        <w:rPr>
          <w:spacing w:val="-8"/>
        </w:rPr>
        <w:t xml:space="preserve"> </w:t>
      </w:r>
      <w:proofErr w:type="gramStart"/>
      <w:r>
        <w:t>skills;</w:t>
      </w:r>
      <w:proofErr w:type="gramEnd"/>
    </w:p>
    <w:p w14:paraId="14BD2277" w14:textId="77777777" w:rsidR="00F140C9" w:rsidRDefault="00F140C9" w:rsidP="00F140C9">
      <w:pPr>
        <w:pStyle w:val="TableParagraph"/>
        <w:numPr>
          <w:ilvl w:val="1"/>
          <w:numId w:val="2"/>
        </w:numPr>
        <w:tabs>
          <w:tab w:val="left" w:pos="741"/>
          <w:tab w:val="left" w:pos="742"/>
        </w:tabs>
      </w:pPr>
      <w:r>
        <w:t>Social/emotional</w:t>
      </w:r>
      <w:r>
        <w:rPr>
          <w:spacing w:val="-10"/>
        </w:rPr>
        <w:t xml:space="preserve"> </w:t>
      </w:r>
      <w:proofErr w:type="gramStart"/>
      <w:r>
        <w:t>needs;</w:t>
      </w:r>
      <w:proofErr w:type="gramEnd"/>
    </w:p>
    <w:p w14:paraId="36DFDFDC" w14:textId="77777777" w:rsidR="00F140C9" w:rsidRDefault="00F140C9" w:rsidP="00F140C9">
      <w:pPr>
        <w:pStyle w:val="TableParagraph"/>
        <w:numPr>
          <w:ilvl w:val="1"/>
          <w:numId w:val="2"/>
        </w:numPr>
        <w:tabs>
          <w:tab w:val="left" w:pos="741"/>
          <w:tab w:val="left" w:pos="742"/>
        </w:tabs>
        <w:spacing w:before="2" w:line="271" w:lineRule="exact"/>
      </w:pPr>
      <w:r>
        <w:t>Physical education; adapted physical</w:t>
      </w:r>
      <w:r>
        <w:rPr>
          <w:spacing w:val="-10"/>
        </w:rPr>
        <w:t xml:space="preserve"> </w:t>
      </w:r>
      <w:proofErr w:type="gramStart"/>
      <w:r>
        <w:t>education;</w:t>
      </w:r>
      <w:proofErr w:type="gramEnd"/>
    </w:p>
    <w:p w14:paraId="459BD057" w14:textId="77777777" w:rsidR="00F140C9" w:rsidRDefault="00F140C9" w:rsidP="00F140C9">
      <w:pPr>
        <w:pStyle w:val="TableParagraph"/>
        <w:numPr>
          <w:ilvl w:val="1"/>
          <w:numId w:val="2"/>
        </w:numPr>
        <w:tabs>
          <w:tab w:val="left" w:pos="741"/>
          <w:tab w:val="left" w:pos="742"/>
        </w:tabs>
        <w:spacing w:line="271" w:lineRule="exact"/>
      </w:pPr>
      <w:r>
        <w:t>Pre-vocational, vocational, and career</w:t>
      </w:r>
      <w:r>
        <w:rPr>
          <w:spacing w:val="-11"/>
        </w:rPr>
        <w:t xml:space="preserve"> </w:t>
      </w:r>
      <w:proofErr w:type="gramStart"/>
      <w:r>
        <w:t>education;</w:t>
      </w:r>
      <w:proofErr w:type="gramEnd"/>
    </w:p>
    <w:p w14:paraId="05947625" w14:textId="77777777" w:rsidR="00F140C9" w:rsidRDefault="00F140C9" w:rsidP="00F140C9">
      <w:pPr>
        <w:pStyle w:val="TableParagraph"/>
        <w:numPr>
          <w:ilvl w:val="1"/>
          <w:numId w:val="2"/>
        </w:numPr>
        <w:tabs>
          <w:tab w:val="left" w:pos="741"/>
          <w:tab w:val="left" w:pos="742"/>
        </w:tabs>
        <w:spacing w:before="10" w:line="228" w:lineRule="auto"/>
        <w:ind w:right="911"/>
      </w:pPr>
      <w:r>
        <w:t>English language support (for limited English</w:t>
      </w:r>
      <w:r>
        <w:rPr>
          <w:spacing w:val="-20"/>
        </w:rPr>
        <w:t xml:space="preserve"> </w:t>
      </w:r>
      <w:r>
        <w:t>proficient students) and</w:t>
      </w:r>
    </w:p>
    <w:p w14:paraId="2B85296F" w14:textId="77777777" w:rsidR="00F140C9" w:rsidRDefault="00F140C9" w:rsidP="00F140C9">
      <w:pPr>
        <w:pStyle w:val="TableParagraph"/>
        <w:numPr>
          <w:ilvl w:val="0"/>
          <w:numId w:val="2"/>
        </w:numPr>
        <w:tabs>
          <w:tab w:val="left" w:pos="327"/>
        </w:tabs>
        <w:spacing w:line="237" w:lineRule="auto"/>
        <w:ind w:right="204"/>
        <w:jc w:val="both"/>
      </w:pPr>
      <w:r>
        <w:t>Other: any other specialized educational service(s) provided by the</w:t>
      </w:r>
      <w:r>
        <w:rPr>
          <w:spacing w:val="-9"/>
        </w:rPr>
        <w:t xml:space="preserve"> </w:t>
      </w:r>
      <w:r>
        <w:t>program.</w:t>
      </w:r>
    </w:p>
    <w:p w14:paraId="2E933F72" w14:textId="77777777" w:rsidR="00F140C9" w:rsidRDefault="00F140C9" w:rsidP="00F140C9">
      <w:pPr>
        <w:pStyle w:val="TableParagraph"/>
        <w:numPr>
          <w:ilvl w:val="0"/>
          <w:numId w:val="2"/>
        </w:numPr>
        <w:tabs>
          <w:tab w:val="left" w:pos="327"/>
        </w:tabs>
        <w:spacing w:line="237" w:lineRule="auto"/>
        <w:ind w:right="204"/>
        <w:jc w:val="both"/>
      </w:pPr>
      <w:r>
        <w:t>How each of the following related services is or will be provided for the described student population of the program whose IEPs indicate such</w:t>
      </w:r>
      <w:r>
        <w:rPr>
          <w:spacing w:val="-2"/>
        </w:rPr>
        <w:t xml:space="preserve"> </w:t>
      </w:r>
      <w:r>
        <w:t>services:</w:t>
      </w:r>
    </w:p>
    <w:p w14:paraId="61F5D420" w14:textId="77777777" w:rsidR="00F140C9" w:rsidRDefault="00F140C9" w:rsidP="00F140C9">
      <w:pPr>
        <w:pStyle w:val="TableParagraph"/>
        <w:numPr>
          <w:ilvl w:val="1"/>
          <w:numId w:val="2"/>
        </w:numPr>
        <w:tabs>
          <w:tab w:val="left" w:pos="703"/>
          <w:tab w:val="left" w:pos="704"/>
        </w:tabs>
        <w:spacing w:before="17" w:line="271" w:lineRule="exact"/>
        <w:rPr>
          <w:rFonts w:ascii="Courier New"/>
        </w:rPr>
      </w:pPr>
      <w:proofErr w:type="gramStart"/>
      <w:r>
        <w:t>Transportation;</w:t>
      </w:r>
      <w:proofErr w:type="gramEnd"/>
    </w:p>
    <w:p w14:paraId="2ED7B60E" w14:textId="77777777" w:rsidR="00F140C9" w:rsidRDefault="00F140C9" w:rsidP="00F140C9">
      <w:pPr>
        <w:pStyle w:val="TableParagraph"/>
        <w:numPr>
          <w:ilvl w:val="1"/>
          <w:numId w:val="2"/>
        </w:numPr>
        <w:tabs>
          <w:tab w:val="left" w:pos="741"/>
          <w:tab w:val="left" w:pos="742"/>
        </w:tabs>
        <w:spacing w:line="271" w:lineRule="exact"/>
        <w:rPr>
          <w:rFonts w:ascii="Courier New"/>
        </w:rPr>
      </w:pPr>
      <w:r>
        <w:t>Braille needs (blind/visually</w:t>
      </w:r>
      <w:r>
        <w:rPr>
          <w:spacing w:val="-17"/>
        </w:rPr>
        <w:t xml:space="preserve"> </w:t>
      </w:r>
      <w:r>
        <w:t>impaired</w:t>
      </w:r>
      <w:proofErr w:type="gramStart"/>
      <w:r>
        <w:t>);</w:t>
      </w:r>
      <w:proofErr w:type="gramEnd"/>
    </w:p>
    <w:p w14:paraId="246FF62D" w14:textId="77777777" w:rsidR="00F140C9" w:rsidRDefault="00F140C9" w:rsidP="00F140C9">
      <w:pPr>
        <w:pStyle w:val="TableParagraph"/>
        <w:numPr>
          <w:ilvl w:val="1"/>
          <w:numId w:val="2"/>
        </w:numPr>
        <w:tabs>
          <w:tab w:val="left" w:pos="741"/>
          <w:tab w:val="left" w:pos="742"/>
        </w:tabs>
        <w:spacing w:line="271" w:lineRule="exact"/>
        <w:rPr>
          <w:rFonts w:ascii="Courier New"/>
        </w:rPr>
      </w:pPr>
      <w:r>
        <w:t>Assistive technology</w:t>
      </w:r>
      <w:r>
        <w:rPr>
          <w:spacing w:val="-15"/>
        </w:rPr>
        <w:t xml:space="preserve"> </w:t>
      </w:r>
      <w:r>
        <w:t>devices/</w:t>
      </w:r>
      <w:proofErr w:type="gramStart"/>
      <w:r>
        <w:t>services;</w:t>
      </w:r>
      <w:proofErr w:type="gramEnd"/>
    </w:p>
    <w:p w14:paraId="7643F3F0" w14:textId="77777777" w:rsidR="00F140C9" w:rsidRDefault="00F140C9" w:rsidP="00F140C9">
      <w:pPr>
        <w:pStyle w:val="TableParagraph"/>
        <w:numPr>
          <w:ilvl w:val="1"/>
          <w:numId w:val="2"/>
        </w:numPr>
        <w:tabs>
          <w:tab w:val="left" w:pos="741"/>
          <w:tab w:val="left" w:pos="742"/>
        </w:tabs>
        <w:spacing w:before="9" w:line="228" w:lineRule="auto"/>
        <w:ind w:right="740"/>
        <w:rPr>
          <w:rFonts w:ascii="Courier New"/>
        </w:rPr>
      </w:pPr>
      <w:r>
        <w:t>Communication needs (all students including deaf/hard</w:t>
      </w:r>
      <w:r>
        <w:rPr>
          <w:spacing w:val="-14"/>
        </w:rPr>
        <w:t xml:space="preserve"> </w:t>
      </w:r>
      <w:r>
        <w:t>of hearing</w:t>
      </w:r>
      <w:r>
        <w:rPr>
          <w:spacing w:val="-6"/>
        </w:rPr>
        <w:t xml:space="preserve"> </w:t>
      </w:r>
      <w:r>
        <w:t>students</w:t>
      </w:r>
      <w:proofErr w:type="gramStart"/>
      <w:r>
        <w:t>);</w:t>
      </w:r>
      <w:proofErr w:type="gramEnd"/>
    </w:p>
    <w:p w14:paraId="27F224FE" w14:textId="77777777" w:rsidR="00F140C9" w:rsidRDefault="00F140C9" w:rsidP="00F140C9">
      <w:pPr>
        <w:pStyle w:val="TableParagraph"/>
        <w:numPr>
          <w:ilvl w:val="1"/>
          <w:numId w:val="2"/>
        </w:numPr>
        <w:tabs>
          <w:tab w:val="left" w:pos="741"/>
          <w:tab w:val="left" w:pos="742"/>
        </w:tabs>
        <w:spacing w:before="13" w:line="271" w:lineRule="exact"/>
        <w:rPr>
          <w:rFonts w:ascii="Courier New"/>
        </w:rPr>
      </w:pPr>
      <w:r>
        <w:t>Physical</w:t>
      </w:r>
      <w:r>
        <w:rPr>
          <w:spacing w:val="-11"/>
        </w:rPr>
        <w:t xml:space="preserve"> </w:t>
      </w:r>
      <w:proofErr w:type="gramStart"/>
      <w:r>
        <w:t>therapy;</w:t>
      </w:r>
      <w:proofErr w:type="gramEnd"/>
    </w:p>
    <w:p w14:paraId="0F81DFD8" w14:textId="77777777" w:rsidR="00F140C9" w:rsidRDefault="00F140C9" w:rsidP="00F140C9">
      <w:pPr>
        <w:pStyle w:val="TableParagraph"/>
        <w:numPr>
          <w:ilvl w:val="1"/>
          <w:numId w:val="2"/>
        </w:numPr>
        <w:tabs>
          <w:tab w:val="left" w:pos="741"/>
          <w:tab w:val="left" w:pos="742"/>
        </w:tabs>
        <w:rPr>
          <w:rFonts w:ascii="Courier New"/>
        </w:rPr>
      </w:pPr>
      <w:r>
        <w:t>Occupational</w:t>
      </w:r>
      <w:r>
        <w:rPr>
          <w:spacing w:val="-8"/>
        </w:rPr>
        <w:t xml:space="preserve"> </w:t>
      </w:r>
      <w:proofErr w:type="gramStart"/>
      <w:r>
        <w:t>therapy;</w:t>
      </w:r>
      <w:proofErr w:type="gramEnd"/>
    </w:p>
    <w:p w14:paraId="04752475" w14:textId="77777777" w:rsidR="00F140C9" w:rsidRDefault="00F140C9" w:rsidP="00F140C9">
      <w:pPr>
        <w:pStyle w:val="TableParagraph"/>
        <w:numPr>
          <w:ilvl w:val="1"/>
          <w:numId w:val="2"/>
        </w:numPr>
        <w:tabs>
          <w:tab w:val="left" w:pos="741"/>
          <w:tab w:val="left" w:pos="742"/>
        </w:tabs>
        <w:spacing w:before="2" w:line="271" w:lineRule="exact"/>
        <w:rPr>
          <w:rFonts w:ascii="Courier New"/>
        </w:rPr>
      </w:pPr>
      <w:r>
        <w:t>Recreation</w:t>
      </w:r>
      <w:r>
        <w:rPr>
          <w:spacing w:val="-9"/>
        </w:rPr>
        <w:t xml:space="preserve"> </w:t>
      </w:r>
      <w:proofErr w:type="gramStart"/>
      <w:r>
        <w:t>services;</w:t>
      </w:r>
      <w:proofErr w:type="gramEnd"/>
    </w:p>
    <w:p w14:paraId="1D045ED1" w14:textId="77777777" w:rsidR="00F140C9" w:rsidRDefault="00F140C9" w:rsidP="00F140C9">
      <w:pPr>
        <w:pStyle w:val="TableParagraph"/>
        <w:numPr>
          <w:ilvl w:val="1"/>
          <w:numId w:val="2"/>
        </w:numPr>
        <w:tabs>
          <w:tab w:val="left" w:pos="739"/>
          <w:tab w:val="left" w:pos="740"/>
        </w:tabs>
        <w:spacing w:line="271" w:lineRule="exact"/>
        <w:rPr>
          <w:rFonts w:ascii="Courier New"/>
        </w:rPr>
      </w:pPr>
      <w:r>
        <w:t>Mobility/orientation</w:t>
      </w:r>
      <w:r>
        <w:rPr>
          <w:spacing w:val="-9"/>
        </w:rPr>
        <w:t xml:space="preserve"> </w:t>
      </w:r>
      <w:proofErr w:type="gramStart"/>
      <w:r>
        <w:t>training;</w:t>
      </w:r>
      <w:proofErr w:type="gramEnd"/>
    </w:p>
    <w:p w14:paraId="4BB64840" w14:textId="77777777" w:rsidR="00F140C9" w:rsidRDefault="00F140C9" w:rsidP="00F140C9">
      <w:pPr>
        <w:pStyle w:val="TableParagraph"/>
        <w:numPr>
          <w:ilvl w:val="1"/>
          <w:numId w:val="2"/>
        </w:numPr>
        <w:tabs>
          <w:tab w:val="left" w:pos="741"/>
          <w:tab w:val="left" w:pos="742"/>
        </w:tabs>
        <w:spacing w:before="10" w:line="228" w:lineRule="auto"/>
        <w:ind w:right="739"/>
        <w:rPr>
          <w:rFonts w:ascii="Courier New"/>
        </w:rPr>
      </w:pPr>
      <w:r>
        <w:t>Psychological services, counseling services, rehabilitation counseling services, social work</w:t>
      </w:r>
      <w:r>
        <w:rPr>
          <w:spacing w:val="-13"/>
        </w:rPr>
        <w:t xml:space="preserve"> </w:t>
      </w:r>
      <w:proofErr w:type="gramStart"/>
      <w:r>
        <w:t>services;</w:t>
      </w:r>
      <w:proofErr w:type="gramEnd"/>
    </w:p>
    <w:p w14:paraId="2AFE8E4D" w14:textId="77777777" w:rsidR="00F140C9" w:rsidRDefault="00F140C9" w:rsidP="00F140C9">
      <w:pPr>
        <w:pStyle w:val="TableParagraph"/>
        <w:numPr>
          <w:ilvl w:val="1"/>
          <w:numId w:val="2"/>
        </w:numPr>
        <w:tabs>
          <w:tab w:val="left" w:pos="741"/>
          <w:tab w:val="left" w:pos="742"/>
        </w:tabs>
        <w:spacing w:before="13" w:line="271" w:lineRule="exact"/>
        <w:rPr>
          <w:rFonts w:ascii="Courier New"/>
        </w:rPr>
      </w:pPr>
      <w:r>
        <w:t>Parent counseling and</w:t>
      </w:r>
      <w:r>
        <w:rPr>
          <w:spacing w:val="-12"/>
        </w:rPr>
        <w:t xml:space="preserve"> </w:t>
      </w:r>
      <w:proofErr w:type="gramStart"/>
      <w:r>
        <w:t>training;</w:t>
      </w:r>
      <w:proofErr w:type="gramEnd"/>
    </w:p>
    <w:p w14:paraId="02A5EBA8" w14:textId="77777777" w:rsidR="00F140C9" w:rsidRDefault="00F140C9" w:rsidP="00F140C9">
      <w:pPr>
        <w:pStyle w:val="TableParagraph"/>
        <w:numPr>
          <w:ilvl w:val="1"/>
          <w:numId w:val="2"/>
        </w:numPr>
        <w:tabs>
          <w:tab w:val="left" w:pos="741"/>
          <w:tab w:val="left" w:pos="742"/>
        </w:tabs>
        <w:rPr>
          <w:rFonts w:ascii="Courier New"/>
        </w:rPr>
      </w:pPr>
      <w:r>
        <w:t>Health services, medical services</w:t>
      </w:r>
      <w:r>
        <w:rPr>
          <w:spacing w:val="-9"/>
        </w:rPr>
        <w:t xml:space="preserve"> </w:t>
      </w:r>
      <w:r>
        <w:t>and</w:t>
      </w:r>
    </w:p>
    <w:p w14:paraId="324E2AAE" w14:textId="77777777" w:rsidR="00F140C9" w:rsidRDefault="00F140C9" w:rsidP="00F140C9">
      <w:pPr>
        <w:pStyle w:val="TableParagraph"/>
        <w:numPr>
          <w:ilvl w:val="1"/>
          <w:numId w:val="2"/>
        </w:numPr>
        <w:tabs>
          <w:tab w:val="left" w:pos="741"/>
          <w:tab w:val="left" w:pos="742"/>
        </w:tabs>
        <w:spacing w:before="2"/>
        <w:rPr>
          <w:rFonts w:ascii="Courier New"/>
        </w:rPr>
      </w:pPr>
      <w:r>
        <w:t>Other (e.g., music therapy, sensory integration</w:t>
      </w:r>
      <w:r>
        <w:rPr>
          <w:spacing w:val="-19"/>
        </w:rPr>
        <w:t xml:space="preserve"> </w:t>
      </w:r>
      <w:r>
        <w:t>therapy).</w:t>
      </w:r>
    </w:p>
    <w:p w14:paraId="7BC813DA" w14:textId="77777777" w:rsidR="00F140C9" w:rsidRDefault="00F140C9" w:rsidP="00F140C9">
      <w:pPr>
        <w:pStyle w:val="TableParagraph"/>
        <w:numPr>
          <w:ilvl w:val="0"/>
          <w:numId w:val="2"/>
        </w:numPr>
        <w:tabs>
          <w:tab w:val="left" w:pos="327"/>
        </w:tabs>
        <w:spacing w:before="140" w:line="252" w:lineRule="exact"/>
        <w:ind w:right="682"/>
      </w:pPr>
      <w:r>
        <w:t>How the kinds of supplementary aids and services available for students in the program is or will be</w:t>
      </w:r>
      <w:r>
        <w:rPr>
          <w:spacing w:val="-9"/>
        </w:rPr>
        <w:t xml:space="preserve"> </w:t>
      </w:r>
      <w:r>
        <w:t>provided:</w:t>
      </w:r>
    </w:p>
    <w:p w14:paraId="45AE7D58" w14:textId="77777777" w:rsidR="00F140C9" w:rsidRDefault="00F140C9" w:rsidP="00F140C9">
      <w:pPr>
        <w:pStyle w:val="TableParagraph"/>
        <w:numPr>
          <w:ilvl w:val="1"/>
          <w:numId w:val="2"/>
        </w:numPr>
        <w:tabs>
          <w:tab w:val="left" w:pos="775"/>
          <w:tab w:val="left" w:pos="776"/>
        </w:tabs>
        <w:spacing w:line="237" w:lineRule="auto"/>
        <w:ind w:right="196"/>
        <w:rPr>
          <w:rFonts w:ascii="Courier New" w:hAnsi="Courier New"/>
          <w:sz w:val="24"/>
        </w:rPr>
      </w:pPr>
      <w:r>
        <w:t>Supplementary aids and services are defined as “those aids and services-which are not ‘specially designed instruction or related services’-which enable eligible students to be educated to the maximum extent possible with non-disabled students.” These may include aids and services that would typically be available in a less restrictive setting, and their availability would be helpful when the student can be placed in a less restrictive placement (e.g., adapted text, enlarged print, graph paper, peer tutor).</w:t>
      </w:r>
    </w:p>
    <w:p w14:paraId="520B6937" w14:textId="77777777" w:rsidR="00201172" w:rsidRDefault="00201172"/>
    <w:sectPr w:rsidR="00201172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83A28"/>
    <w:multiLevelType w:val="hybridMultilevel"/>
    <w:tmpl w:val="9D78A436"/>
    <w:lvl w:ilvl="0" w:tplc="5EF0B36C">
      <w:numFmt w:val="bullet"/>
      <w:lvlText w:val=""/>
      <w:lvlJc w:val="left"/>
      <w:pPr>
        <w:ind w:left="326" w:hanging="22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4F4E988">
      <w:numFmt w:val="bullet"/>
      <w:lvlText w:val="o"/>
      <w:lvlJc w:val="left"/>
      <w:pPr>
        <w:ind w:left="774" w:hanging="449"/>
      </w:pPr>
      <w:rPr>
        <w:rFonts w:hint="default"/>
        <w:w w:val="99"/>
      </w:rPr>
    </w:lvl>
    <w:lvl w:ilvl="2" w:tplc="A20E6F74">
      <w:numFmt w:val="bullet"/>
      <w:lvlText w:val="•"/>
      <w:lvlJc w:val="left"/>
      <w:pPr>
        <w:ind w:left="780" w:hanging="449"/>
      </w:pPr>
      <w:rPr>
        <w:rFonts w:hint="default"/>
      </w:rPr>
    </w:lvl>
    <w:lvl w:ilvl="3" w:tplc="4E9C3B74">
      <w:numFmt w:val="bullet"/>
      <w:lvlText w:val="•"/>
      <w:lvlJc w:val="left"/>
      <w:pPr>
        <w:ind w:left="1506" w:hanging="449"/>
      </w:pPr>
      <w:rPr>
        <w:rFonts w:hint="default"/>
      </w:rPr>
    </w:lvl>
    <w:lvl w:ilvl="4" w:tplc="4358F784">
      <w:numFmt w:val="bullet"/>
      <w:lvlText w:val="•"/>
      <w:lvlJc w:val="left"/>
      <w:pPr>
        <w:ind w:left="2232" w:hanging="449"/>
      </w:pPr>
      <w:rPr>
        <w:rFonts w:hint="default"/>
      </w:rPr>
    </w:lvl>
    <w:lvl w:ilvl="5" w:tplc="464A08D4">
      <w:numFmt w:val="bullet"/>
      <w:lvlText w:val="•"/>
      <w:lvlJc w:val="left"/>
      <w:pPr>
        <w:ind w:left="2958" w:hanging="449"/>
      </w:pPr>
      <w:rPr>
        <w:rFonts w:hint="default"/>
      </w:rPr>
    </w:lvl>
    <w:lvl w:ilvl="6" w:tplc="1850F2BE">
      <w:numFmt w:val="bullet"/>
      <w:lvlText w:val="•"/>
      <w:lvlJc w:val="left"/>
      <w:pPr>
        <w:ind w:left="3685" w:hanging="449"/>
      </w:pPr>
      <w:rPr>
        <w:rFonts w:hint="default"/>
      </w:rPr>
    </w:lvl>
    <w:lvl w:ilvl="7" w:tplc="FA2E5D20">
      <w:numFmt w:val="bullet"/>
      <w:lvlText w:val="•"/>
      <w:lvlJc w:val="left"/>
      <w:pPr>
        <w:ind w:left="4411" w:hanging="449"/>
      </w:pPr>
      <w:rPr>
        <w:rFonts w:hint="default"/>
      </w:rPr>
    </w:lvl>
    <w:lvl w:ilvl="8" w:tplc="116C9B16">
      <w:numFmt w:val="bullet"/>
      <w:lvlText w:val="•"/>
      <w:lvlJc w:val="left"/>
      <w:pPr>
        <w:ind w:left="5137" w:hanging="44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C9"/>
    <w:rsid w:val="00025507"/>
    <w:rsid w:val="00041CA1"/>
    <w:rsid w:val="000E0994"/>
    <w:rsid w:val="00201172"/>
    <w:rsid w:val="002A3E22"/>
    <w:rsid w:val="002B4B10"/>
    <w:rsid w:val="002C0CF9"/>
    <w:rsid w:val="002F092A"/>
    <w:rsid w:val="002F5424"/>
    <w:rsid w:val="003660A7"/>
    <w:rsid w:val="003953C8"/>
    <w:rsid w:val="0041210C"/>
    <w:rsid w:val="004E5697"/>
    <w:rsid w:val="004F2D5E"/>
    <w:rsid w:val="005430E2"/>
    <w:rsid w:val="00571666"/>
    <w:rsid w:val="005C1013"/>
    <w:rsid w:val="005E3535"/>
    <w:rsid w:val="00635070"/>
    <w:rsid w:val="00761FD8"/>
    <w:rsid w:val="007732FB"/>
    <w:rsid w:val="008C238A"/>
    <w:rsid w:val="009B5732"/>
    <w:rsid w:val="00A03FFB"/>
    <w:rsid w:val="00A20194"/>
    <w:rsid w:val="00A649FE"/>
    <w:rsid w:val="00A70FE3"/>
    <w:rsid w:val="00A7681B"/>
    <w:rsid w:val="00AA7235"/>
    <w:rsid w:val="00B00F87"/>
    <w:rsid w:val="00B15E7C"/>
    <w:rsid w:val="00B34968"/>
    <w:rsid w:val="00C974A6"/>
    <w:rsid w:val="00D1782C"/>
    <w:rsid w:val="00D456B8"/>
    <w:rsid w:val="00D73B50"/>
    <w:rsid w:val="00E77FAD"/>
    <w:rsid w:val="00EE0A55"/>
    <w:rsid w:val="00F140C9"/>
    <w:rsid w:val="00F25840"/>
    <w:rsid w:val="00F76E32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B5E1A"/>
  <w15:docId w15:val="{3EFE5035-72C5-4EE7-82CE-B449E50C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Title">
    <w:name w:val="Title"/>
    <w:basedOn w:val="Normal"/>
    <w:link w:val="TitleChar"/>
    <w:qFormat/>
    <w:rsid w:val="00F140C9"/>
    <w:pPr>
      <w:widowControl/>
      <w:jc w:val="center"/>
    </w:pPr>
    <w:rPr>
      <w:b/>
      <w:snapToGrid/>
      <w:sz w:val="28"/>
    </w:rPr>
  </w:style>
  <w:style w:type="character" w:customStyle="1" w:styleId="TitleChar">
    <w:name w:val="Title Char"/>
    <w:basedOn w:val="DefaultParagraphFont"/>
    <w:link w:val="Title"/>
    <w:rsid w:val="00F140C9"/>
    <w:rPr>
      <w:b/>
      <w:sz w:val="28"/>
    </w:rPr>
  </w:style>
  <w:style w:type="paragraph" w:customStyle="1" w:styleId="TableParagraph">
    <w:name w:val="Table Paragraph"/>
    <w:basedOn w:val="Normal"/>
    <w:uiPriority w:val="1"/>
    <w:qFormat/>
    <w:rsid w:val="00F140C9"/>
    <w:pPr>
      <w:autoSpaceDE w:val="0"/>
      <w:autoSpaceDN w:val="0"/>
      <w:ind w:left="103"/>
    </w:pPr>
    <w:rPr>
      <w:snapToGrid/>
      <w:sz w:val="22"/>
      <w:szCs w:val="22"/>
    </w:rPr>
  </w:style>
  <w:style w:type="character" w:styleId="Hyperlink">
    <w:name w:val="Hyperlink"/>
    <w:semiHidden/>
    <w:unhideWhenUsed/>
    <w:rsid w:val="009B5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4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Compliance@doe.mass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DESE-231-70204</_dlc_DocId>
    <_dlc_DocIdUrl xmlns="733efe1c-5bbe-4968-87dc-d400e65c879f">
      <Url>https://sharepoint.doemass.org/ese/webteam/cps/_layouts/DocIdRedir.aspx?ID=DESE-231-70204</Url>
      <Description>DESE-231-70204</Description>
    </_dlc_DocIdUrl>
  </documentManagement>
</p:properties>
</file>

<file path=customXml/itemProps1.xml><?xml version="1.0" encoding="utf-8"?>
<ds:datastoreItem xmlns:ds="http://schemas.openxmlformats.org/officeDocument/2006/customXml" ds:itemID="{B24C46DD-C9CD-4528-8658-C2835A9FD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7214D6-B916-4E27-B142-2FC9D28AC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B1F76-3D0F-4ADA-BC1C-72253854E1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8216383-28D0-4A50-BACF-C9323C3FA2E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3 - Notification of Intent to Apply for Initial Approval of a Public Day School Program</vt:lpstr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3 - Notification of Intent to Apply for Initial Approval of a Public Day School Program</dc:title>
  <dc:creator>DESE</dc:creator>
  <cp:lastModifiedBy>Zou, Dong (EOE)</cp:lastModifiedBy>
  <cp:revision>4</cp:revision>
  <cp:lastPrinted>2008-03-05T18:17:00Z</cp:lastPrinted>
  <dcterms:created xsi:type="dcterms:W3CDTF">2021-04-28T14:07:00Z</dcterms:created>
  <dcterms:modified xsi:type="dcterms:W3CDTF">2021-04-28T20:37:00Z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28 2021</vt:lpwstr>
  </property>
</Properties>
</file>